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宋体" w:hAnsi="宋体"/>
          <w:sz w:val="24"/>
        </w:rPr>
      </w:pPr>
      <w:r>
        <w:rPr>
          <w:rFonts w:hint="eastAsia" w:ascii="黑体" w:hAnsi="黑体" w:eastAsia="黑体"/>
          <w:sz w:val="36"/>
        </w:rPr>
        <w:t>新人教版小学二年级数学下册课课练</w:t>
      </w:r>
    </w:p>
    <w:p>
      <w:pPr>
        <w:rPr>
          <w:rFonts w:hint="eastAsia" w:ascii="宋体" w:hAnsi="宋体"/>
          <w:sz w:val="24"/>
        </w:rPr>
      </w:pPr>
    </w:p>
    <w:p>
      <w:pPr>
        <w:spacing w:line="400" w:lineRule="exact"/>
        <w:jc w:val="center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第二单元《表内除法一》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         </w:t>
      </w:r>
      <w:r>
        <w:rPr>
          <w:rFonts w:hint="eastAsia" w:ascii="宋体" w:hAnsi="宋体"/>
          <w:sz w:val="28"/>
          <w:szCs w:val="28"/>
        </w:rPr>
        <w:t xml:space="preserve">         除法的初步认识</w:t>
      </w:r>
    </w:p>
    <w:p>
      <w:pPr>
        <w:spacing w:line="400" w:lineRule="exact"/>
        <w:jc w:val="center"/>
        <w:rPr>
          <w:rFonts w:hint="eastAsia" w:ascii="黑体" w:hAnsi="黑体" w:eastAsia="黑体"/>
          <w:sz w:val="28"/>
        </w:rPr>
      </w:pPr>
      <w:r>
        <w:rPr>
          <w:rFonts w:hint="eastAsia" w:ascii="黑体" w:hAnsi="黑体" w:eastAsia="黑体"/>
          <w:sz w:val="32"/>
        </w:rPr>
        <w:t>第1课时</w:t>
      </w:r>
      <w:r>
        <w:rPr>
          <w:rFonts w:hint="eastAsia" w:ascii="黑体" w:hAnsi="黑体" w:eastAsia="黑体"/>
          <w:sz w:val="28"/>
        </w:rPr>
        <w:t>平均分（一）</w:t>
      </w:r>
    </w:p>
    <w:p>
      <w:pPr>
        <w:numPr>
          <w:ilvl w:val="0"/>
          <w:numId w:val="1"/>
        </w:numPr>
        <w:spacing w:line="400" w:lineRule="exact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填一填。</w:t>
      </w:r>
    </w:p>
    <w:p>
      <w:pPr>
        <w:numPr>
          <w:ilvl w:val="0"/>
          <w:numId w:val="2"/>
        </w:numPr>
        <w:spacing w:line="40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每份分得同样多，叫（          ）。</w:t>
      </w:r>
    </w:p>
    <w:p>
      <w:pPr>
        <w:numPr>
          <w:ilvl w:val="0"/>
          <w:numId w:val="2"/>
        </w:numPr>
        <w:spacing w:line="40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把9个面包平均分成3份，每份有（      ）个面包。</w:t>
      </w:r>
    </w:p>
    <w:p>
      <w:pPr>
        <w:numPr>
          <w:ilvl w:val="0"/>
          <w:numId w:val="2"/>
        </w:numPr>
        <w:spacing w:line="40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把10个橘子平均分成5份，每份有（      ）个；如果平均分成2份，每份有（      ）个。</w:t>
      </w:r>
    </w:p>
    <w:p>
      <w:pPr>
        <w:numPr>
          <w:ilvl w:val="0"/>
          <w:numId w:val="2"/>
        </w:numPr>
        <w:spacing w:line="40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把15瓶矿泉水平均分成3份，每份有（      ）瓶。</w:t>
      </w:r>
    </w:p>
    <w:p>
      <w:pPr>
        <w:spacing w:line="400" w:lineRule="exact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3221990</wp:posOffset>
                </wp:positionH>
                <wp:positionV relativeFrom="paragraph">
                  <wp:posOffset>24130</wp:posOffset>
                </wp:positionV>
                <wp:extent cx="209550" cy="200025"/>
                <wp:effectExtent l="4445" t="4445" r="14605" b="5080"/>
                <wp:wrapNone/>
                <wp:docPr id="13" name="AutoShap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AutoShape 47" o:spid="_x0000_s1026" o:spt="96" type="#_x0000_t96" style="position:absolute;left:0pt;margin-left:253.7pt;margin-top:1.9pt;height:15.75pt;width:16.5pt;z-index:251684864;mso-width-relative:page;mso-height-relative:page;" coordsize="21600,21600" o:gfxdata="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IY7&#10;dULWAAAACAEAAA8AAAAAAAAAAQAgAAAAIgAAAGRycy9kb3ducmV2LnhtbFBLAQIUABQAAAAIAIdO&#10;4kCnpzSk7AEAAPsDAAAOAAAAAAAAAAEAIAAAACUBAABkcnMvZTJvRG9jLnhtbFBLBQYAAAAABgAG&#10;AFkBAACDBQAAAAA=&#10;">
                <v:path/>
                <v:fill focussize="0,0"/>
                <v:stroke/>
                <v:imagedata o:title=""/>
                <o:lock v:ext="edit" grouping="f" rotation="f" text="f" aspectratio="f"/>
              </v:shape>
            </w:pict>
          </mc:Fallback>
        </mc:AlternateContent>
      </w:r>
      <w:r>
        <w:rPr>
          <w:rFonts w:hint="eastAsia" w:ascii="黑体" w:hAnsi="黑体" w:eastAsia="黑体"/>
          <w:sz w:val="24"/>
        </w:rPr>
        <w:t>2、如果是平均分，请你在后面的“（   ）”里画    。</w:t>
      </w:r>
    </w:p>
    <w:p>
      <w:pPr>
        <w:numPr>
          <w:ilvl w:val="0"/>
          <w:numId w:val="3"/>
        </w:numPr>
        <w:spacing w:line="50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drawing>
          <wp:anchor distT="0" distB="0" distL="114300" distR="114300" simplePos="0" relativeHeight="251755520" behindDoc="0" locked="0" layoutInCell="1" allowOverlap="1">
            <wp:simplePos x="0" y="0"/>
            <wp:positionH relativeFrom="column">
              <wp:posOffset>400685</wp:posOffset>
            </wp:positionH>
            <wp:positionV relativeFrom="paragraph">
              <wp:posOffset>33655</wp:posOffset>
            </wp:positionV>
            <wp:extent cx="2240280" cy="328295"/>
            <wp:effectExtent l="0" t="0" r="7620" b="14605"/>
            <wp:wrapNone/>
            <wp:docPr id="12" name="Picture 48" descr="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8" descr="16"/>
                    <pic:cNvPicPr>
                      <a:picLocks noChangeAspect="1"/>
                    </pic:cNvPicPr>
                  </pic:nvPicPr>
                  <pic:blipFill>
                    <a:blip r:embed="rId4">
                      <a:lum bright="1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0280" cy="3282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 w:val="24"/>
        </w:rPr>
        <w:t xml:space="preserve">                              （    ）</w:t>
      </w:r>
    </w:p>
    <w:p>
      <w:pPr>
        <w:numPr>
          <w:ilvl w:val="0"/>
          <w:numId w:val="3"/>
        </w:numPr>
        <w:spacing w:line="50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drawing>
          <wp:anchor distT="0" distB="0" distL="114300" distR="114300" simplePos="0" relativeHeight="251756544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80010</wp:posOffset>
            </wp:positionV>
            <wp:extent cx="2212340" cy="267970"/>
            <wp:effectExtent l="0" t="0" r="16510" b="17780"/>
            <wp:wrapNone/>
            <wp:docPr id="16" name="Picture 49" descr="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49" descr="17"/>
                    <pic:cNvPicPr>
                      <a:picLocks noChangeAspect="1"/>
                    </pic:cNvPicPr>
                  </pic:nvPicPr>
                  <pic:blipFill>
                    <a:blip r:embed="rId5">
                      <a:lum bright="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2340" cy="2679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 w:val="24"/>
        </w:rPr>
        <w:t xml:space="preserve">                              （    ）</w:t>
      </w:r>
    </w:p>
    <w:p>
      <w:pPr>
        <w:numPr>
          <w:ilvl w:val="0"/>
          <w:numId w:val="3"/>
        </w:numPr>
        <w:spacing w:line="50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drawing>
          <wp:anchor distT="0" distB="0" distL="114300" distR="114300" simplePos="0" relativeHeight="251757568" behindDoc="0" locked="0" layoutInCell="1" allowOverlap="1">
            <wp:simplePos x="0" y="0"/>
            <wp:positionH relativeFrom="column">
              <wp:posOffset>419735</wp:posOffset>
            </wp:positionH>
            <wp:positionV relativeFrom="paragraph">
              <wp:posOffset>70485</wp:posOffset>
            </wp:positionV>
            <wp:extent cx="2145030" cy="274320"/>
            <wp:effectExtent l="0" t="0" r="7620" b="11430"/>
            <wp:wrapNone/>
            <wp:docPr id="15" name="Picture 50" descr="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50" descr="18"/>
                    <pic:cNvPicPr>
                      <a:picLocks noChangeAspect="1"/>
                    </pic:cNvPicPr>
                  </pic:nvPicPr>
                  <pic:blipFill>
                    <a:blip r:embed="rId6">
                      <a:lum bright="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503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 w:val="24"/>
        </w:rPr>
        <w:t xml:space="preserve">                              （    ）</w:t>
      </w:r>
    </w:p>
    <w:p>
      <w:pPr>
        <w:numPr>
          <w:ilvl w:val="0"/>
          <w:numId w:val="4"/>
        </w:numPr>
        <w:spacing w:line="400" w:lineRule="exact"/>
        <w:rPr>
          <w:rFonts w:hint="eastAsia" w:ascii="黑体" w:hAnsi="黑体" w:eastAsia="黑体"/>
          <w:sz w:val="24"/>
        </w:rPr>
      </w:pPr>
      <w:r>
        <w:rPr>
          <w:rFonts w:hint="eastAsia" w:ascii="宋体" w:hAnsi="宋体"/>
          <w:sz w:val="24"/>
        </w:rPr>
        <w:drawing>
          <wp:anchor distT="0" distB="0" distL="114300" distR="114300" simplePos="0" relativeHeight="251759616" behindDoc="0" locked="0" layoutInCell="1" allowOverlap="1">
            <wp:simplePos x="0" y="0"/>
            <wp:positionH relativeFrom="column">
              <wp:posOffset>868045</wp:posOffset>
            </wp:positionH>
            <wp:positionV relativeFrom="paragraph">
              <wp:posOffset>240030</wp:posOffset>
            </wp:positionV>
            <wp:extent cx="134620" cy="357505"/>
            <wp:effectExtent l="0" t="0" r="17780" b="4445"/>
            <wp:wrapNone/>
            <wp:docPr id="14" name="Picture 51" descr="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51" descr="19"/>
                    <pic:cNvPicPr>
                      <a:picLocks noChangeAspect="1"/>
                    </pic:cNvPicPr>
                  </pic:nvPicPr>
                  <pic:blipFill>
                    <a:blip r:embed="rId7">
                      <a:lum bright="12000"/>
                    </a:blip>
                    <a:srcRect r="94902" b="-2122"/>
                    <a:stretch>
                      <a:fillRect/>
                    </a:stretch>
                  </pic:blipFill>
                  <pic:spPr>
                    <a:xfrm>
                      <a:off x="0" y="0"/>
                      <a:ext cx="134620" cy="3575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/>
          <w:sz w:val="24"/>
        </w:rPr>
        <w:t>根据要求圈一圈。</w:t>
      </w:r>
    </w:p>
    <w:p>
      <w:pPr>
        <w:numPr>
          <w:ilvl w:val="0"/>
          <w:numId w:val="5"/>
        </w:numPr>
        <w:spacing w:line="40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把所有   平均分成5份</w:t>
      </w:r>
    </w:p>
    <w:p>
      <w:pPr>
        <w:spacing w:line="40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drawing>
          <wp:anchor distT="0" distB="0" distL="114300" distR="114300" simplePos="0" relativeHeight="251758592" behindDoc="0" locked="0" layoutInCell="1" allowOverlap="1">
            <wp:simplePos x="0" y="0"/>
            <wp:positionH relativeFrom="column">
              <wp:posOffset>457835</wp:posOffset>
            </wp:positionH>
            <wp:positionV relativeFrom="paragraph">
              <wp:posOffset>130810</wp:posOffset>
            </wp:positionV>
            <wp:extent cx="3612515" cy="478790"/>
            <wp:effectExtent l="0" t="0" r="6985" b="16510"/>
            <wp:wrapNone/>
            <wp:docPr id="17" name="Picture 52" descr="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52" descr="19"/>
                    <pic:cNvPicPr>
                      <a:picLocks noChangeAspect="1"/>
                    </pic:cNvPicPr>
                  </pic:nvPicPr>
                  <pic:blipFill>
                    <a:blip r:embed="rId7">
                      <a:lum bright="1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2515" cy="4787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400" w:lineRule="exact"/>
        <w:rPr>
          <w:rFonts w:hint="eastAsia" w:ascii="宋体" w:hAnsi="宋体"/>
          <w:sz w:val="24"/>
        </w:rPr>
      </w:pPr>
    </w:p>
    <w:p>
      <w:pPr>
        <w:spacing w:line="40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drawing>
          <wp:anchor distT="0" distB="0" distL="114300" distR="114300" simplePos="0" relativeHeight="251761664" behindDoc="0" locked="0" layoutInCell="1" allowOverlap="1">
            <wp:simplePos x="0" y="0"/>
            <wp:positionH relativeFrom="column">
              <wp:posOffset>859790</wp:posOffset>
            </wp:positionH>
            <wp:positionV relativeFrom="paragraph">
              <wp:posOffset>249555</wp:posOffset>
            </wp:positionV>
            <wp:extent cx="267335" cy="349885"/>
            <wp:effectExtent l="0" t="0" r="18415" b="12065"/>
            <wp:wrapNone/>
            <wp:docPr id="11" name="Picture 5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53" descr="2"/>
                    <pic:cNvPicPr>
                      <a:picLocks noChangeAspect="1"/>
                    </pic:cNvPicPr>
                  </pic:nvPicPr>
                  <pic:blipFill>
                    <a:blip r:embed="rId8">
                      <a:lum bright="6000"/>
                    </a:blip>
                    <a:srcRect r="90634" b="-145"/>
                    <a:stretch>
                      <a:fillRect/>
                    </a:stretch>
                  </pic:blipFill>
                  <pic:spPr>
                    <a:xfrm>
                      <a:off x="0" y="0"/>
                      <a:ext cx="267335" cy="3498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5"/>
        </w:numPr>
        <w:spacing w:line="40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把所有     平均分成2份</w:t>
      </w:r>
    </w:p>
    <w:p>
      <w:pPr>
        <w:spacing w:line="40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drawing>
          <wp:anchor distT="0" distB="0" distL="114300" distR="114300" simplePos="0" relativeHeight="251760640" behindDoc="0" locked="0" layoutInCell="1" allowOverlap="1">
            <wp:simplePos x="0" y="0"/>
            <wp:positionH relativeFrom="column">
              <wp:posOffset>440055</wp:posOffset>
            </wp:positionH>
            <wp:positionV relativeFrom="paragraph">
              <wp:posOffset>121920</wp:posOffset>
            </wp:positionV>
            <wp:extent cx="3668395" cy="440055"/>
            <wp:effectExtent l="0" t="0" r="8255" b="17145"/>
            <wp:wrapNone/>
            <wp:docPr id="18" name="Picture 5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54" descr="2"/>
                    <pic:cNvPicPr>
                      <a:picLocks noChangeAspect="1"/>
                    </pic:cNvPicPr>
                  </pic:nvPicPr>
                  <pic:blipFill>
                    <a:blip r:embed="rId8">
                      <a:lum bright="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8395" cy="4400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400" w:lineRule="exact"/>
        <w:rPr>
          <w:rFonts w:hint="eastAsia" w:ascii="宋体" w:hAnsi="宋体"/>
          <w:sz w:val="24"/>
        </w:rPr>
      </w:pPr>
    </w:p>
    <w:p>
      <w:pPr>
        <w:numPr>
          <w:ilvl w:val="0"/>
          <w:numId w:val="6"/>
        </w:numPr>
        <w:spacing w:line="400" w:lineRule="exact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根据要求画一画，填一填。</w:t>
      </w:r>
    </w:p>
    <w:p>
      <w:pPr>
        <w:spacing w:line="40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drawing>
          <wp:anchor distT="0" distB="0" distL="114300" distR="114300" simplePos="0" relativeHeight="251762688" behindDoc="0" locked="0" layoutInCell="1" allowOverlap="1">
            <wp:simplePos x="0" y="0"/>
            <wp:positionH relativeFrom="column">
              <wp:posOffset>457835</wp:posOffset>
            </wp:positionH>
            <wp:positionV relativeFrom="paragraph">
              <wp:posOffset>77470</wp:posOffset>
            </wp:positionV>
            <wp:extent cx="2658110" cy="408305"/>
            <wp:effectExtent l="0" t="0" r="8890" b="10795"/>
            <wp:wrapNone/>
            <wp:docPr id="20" name="Picture 55" descr="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55" descr="21"/>
                    <pic:cNvPicPr>
                      <a:picLocks noChangeAspect="1"/>
                    </pic:cNvPicPr>
                  </pic:nvPicPr>
                  <pic:blipFill>
                    <a:blip r:embed="rId9">
                      <a:lum bright="6000" contrast="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8110" cy="4083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 w:val="24"/>
        </w:rPr>
        <w:t xml:space="preserve"> （1）</w:t>
      </w:r>
    </w:p>
    <w:p>
      <w:pPr>
        <w:spacing w:line="400" w:lineRule="exact"/>
        <w:rPr>
          <w:rFonts w:hint="eastAsia" w:ascii="宋体" w:hAnsi="宋体"/>
          <w:sz w:val="24"/>
        </w:rPr>
      </w:pPr>
    </w:p>
    <w:p>
      <w:pPr>
        <w:spacing w:line="40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drawing>
          <wp:anchor distT="0" distB="0" distL="114300" distR="114300" simplePos="0" relativeHeight="251763712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44450</wp:posOffset>
            </wp:positionV>
            <wp:extent cx="2719070" cy="387350"/>
            <wp:effectExtent l="0" t="0" r="5080" b="12700"/>
            <wp:wrapNone/>
            <wp:docPr id="19" name="Picture 56" descr="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56" descr="22"/>
                    <pic:cNvPicPr>
                      <a:picLocks noChangeAspect="1"/>
                    </pic:cNvPicPr>
                  </pic:nvPicPr>
                  <pic:blipFill>
                    <a:blip r:embed="rId10">
                      <a:lum bright="1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9070" cy="387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400" w:lineRule="exact"/>
        <w:rPr>
          <w:rFonts w:hint="eastAsia" w:ascii="宋体" w:hAnsi="宋体"/>
          <w:sz w:val="24"/>
        </w:rPr>
      </w:pPr>
    </w:p>
    <w:p>
      <w:pPr>
        <w:spacing w:line="40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把（      ）个梨平均分成（      ）份，每份是（      ）个。</w:t>
      </w:r>
    </w:p>
    <w:p>
      <w:pPr>
        <w:spacing w:line="40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drawing>
          <wp:anchor distT="0" distB="0" distL="114300" distR="114300" simplePos="0" relativeHeight="251764736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106680</wp:posOffset>
            </wp:positionV>
            <wp:extent cx="2917190" cy="641350"/>
            <wp:effectExtent l="0" t="0" r="16510" b="6350"/>
            <wp:wrapNone/>
            <wp:docPr id="21" name="Picture 57" descr="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57" descr="23"/>
                    <pic:cNvPicPr>
                      <a:picLocks noChangeAspect="1"/>
                    </pic:cNvPicPr>
                  </pic:nvPicPr>
                  <pic:blipFill>
                    <a:blip r:embed="rId11">
                      <a:lum bright="17999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7190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 w:val="24"/>
        </w:rPr>
        <w:t>（2）</w:t>
      </w:r>
    </w:p>
    <w:p>
      <w:pPr>
        <w:spacing w:line="400" w:lineRule="exact"/>
        <w:rPr>
          <w:rFonts w:hint="eastAsia" w:ascii="宋体" w:hAnsi="宋体"/>
          <w:sz w:val="24"/>
        </w:rPr>
      </w:pPr>
    </w:p>
    <w:p>
      <w:pPr>
        <w:spacing w:line="400" w:lineRule="exact"/>
        <w:rPr>
          <w:rFonts w:hint="eastAsia" w:ascii="宋体" w:hAnsi="宋体"/>
          <w:sz w:val="24"/>
        </w:rPr>
      </w:pPr>
      <w: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2393315</wp:posOffset>
                </wp:positionH>
                <wp:positionV relativeFrom="paragraph">
                  <wp:posOffset>220980</wp:posOffset>
                </wp:positionV>
                <wp:extent cx="1295400" cy="723900"/>
                <wp:effectExtent l="5080" t="4445" r="13970" b="14605"/>
                <wp:wrapNone/>
                <wp:docPr id="22" name="AutoShap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723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AutoShape 58" o:spid="_x0000_s1026" o:spt="2" style="position:absolute;left:0pt;margin-left:188.45pt;margin-top:17.4pt;height:57pt;width:102pt;z-index:251766784;mso-width-relative:page;mso-height-relative:page;" coordsize="21600,21600" arcsize="0.166666666666667" o:gfxdata="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OR+&#10;W3nWAAAACgEAAA8AAAAAAAAAAQAgAAAAIgAAAGRycy9kb3ducmV2LnhtbFBLAQIUABQAAAAIAIdO&#10;4kAj79RE7AEAAPwDAAAOAAAAAAAAAAEAIAAAACUBAABkcnMvZTJvRG9jLnhtbFBLBQYAAAAABgAG&#10;AFkBAACDBQAAAAA=&#10;">
                <v:path/>
                <v:fill focussize="0,0"/>
                <v:stroke/>
                <v:imagedata o:title=""/>
                <o:lock v:ext="edit" grouping="f" rotation="f" text="f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526415</wp:posOffset>
                </wp:positionH>
                <wp:positionV relativeFrom="paragraph">
                  <wp:posOffset>220980</wp:posOffset>
                </wp:positionV>
                <wp:extent cx="1295400" cy="723900"/>
                <wp:effectExtent l="5080" t="4445" r="13970" b="14605"/>
                <wp:wrapNone/>
                <wp:docPr id="23" name="AutoShap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723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AutoShape 59" o:spid="_x0000_s1026" o:spt="2" style="position:absolute;left:0pt;margin-left:41.45pt;margin-top:17.4pt;height:57pt;width:102pt;z-index:251765760;mso-width-relative:page;mso-height-relative:page;" coordsize="21600,21600" arcsize="0.166666666666667" o:gfxdata="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zEPi&#10;4dUAAAAJAQAADwAAAAAAAAABACAAAAAiAAAAZHJzL2Rvd25yZXYueG1sUEsBAhQAFAAAAAgAh07i&#10;QAz8V5rsAQAA/AMAAA4AAAAAAAAAAQAgAAAAJAEAAGRycy9lMm9Eb2MueG1sUEsFBgAAAAAGAAYA&#10;WQEAAIIFAAAAAA==&#10;">
                <v:path/>
                <v:fill focussize="0,0"/>
                <v:stroke/>
                <v:imagedata o:title=""/>
                <o:lock v:ext="edit" grouping="f" rotation="f" text="f" aspectratio="f"/>
              </v:roundrect>
            </w:pict>
          </mc:Fallback>
        </mc:AlternateContent>
      </w:r>
    </w:p>
    <w:p>
      <w:pPr>
        <w:spacing w:line="400" w:lineRule="exact"/>
        <w:rPr>
          <w:rFonts w:hint="eastAsia" w:ascii="宋体" w:hAnsi="宋体"/>
          <w:sz w:val="24"/>
        </w:rPr>
      </w:pPr>
    </w:p>
    <w:p>
      <w:pPr>
        <w:spacing w:line="40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1323975</wp:posOffset>
            </wp:positionH>
            <wp:positionV relativeFrom="paragraph">
              <wp:posOffset>141605</wp:posOffset>
            </wp:positionV>
            <wp:extent cx="345440" cy="450850"/>
            <wp:effectExtent l="0" t="0" r="16510" b="6350"/>
            <wp:wrapNone/>
            <wp:docPr id="24" name="Picture 60" descr="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60" descr="23"/>
                    <pic:cNvPicPr>
                      <a:picLocks noChangeAspect="1"/>
                    </pic:cNvPicPr>
                  </pic:nvPicPr>
                  <pic:blipFill>
                    <a:blip r:embed="rId11">
                      <a:lum bright="17999"/>
                    </a:blip>
                    <a:srcRect r="88159" b="29703"/>
                    <a:stretch>
                      <a:fillRect/>
                    </a:stretch>
                  </pic:blipFill>
                  <pic:spPr>
                    <a:xfrm>
                      <a:off x="0" y="0"/>
                      <a:ext cx="345440" cy="450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40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把（      ）个    平均分成（      ）份，每份是（      ）个。</w:t>
      </w:r>
    </w:p>
    <w:p>
      <w:pPr>
        <w:spacing w:line="400" w:lineRule="exact"/>
        <w:jc w:val="center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第2课时</w:t>
      </w:r>
    </w:p>
    <w:p>
      <w:pPr>
        <w:spacing w:line="400" w:lineRule="exact"/>
        <w:jc w:val="center"/>
        <w:rPr>
          <w:rFonts w:hint="eastAsia"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>平均分（二）</w:t>
      </w:r>
    </w:p>
    <w:p>
      <w:pPr>
        <w:spacing w:line="400" w:lineRule="exact"/>
        <w:rPr>
          <w:rFonts w:hint="eastAsia" w:ascii="宋体" w:hAnsi="宋体"/>
        </w:rPr>
      </w:pPr>
    </w:p>
    <w:p>
      <w:pPr>
        <w:numPr>
          <w:ilvl w:val="0"/>
          <w:numId w:val="7"/>
        </w:numPr>
        <w:spacing w:line="400" w:lineRule="exact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圈一圈，填一填。</w:t>
      </w:r>
    </w:p>
    <w:p>
      <w:pPr>
        <w:spacing w:line="40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drawing>
          <wp:anchor distT="0" distB="0" distL="114300" distR="114300" simplePos="0" relativeHeight="251767808" behindDoc="0" locked="0" layoutInCell="1" allowOverlap="1">
            <wp:simplePos x="0" y="0"/>
            <wp:positionH relativeFrom="column">
              <wp:posOffset>620395</wp:posOffset>
            </wp:positionH>
            <wp:positionV relativeFrom="paragraph">
              <wp:posOffset>57150</wp:posOffset>
            </wp:positionV>
            <wp:extent cx="3079115" cy="796925"/>
            <wp:effectExtent l="0" t="0" r="6985" b="3175"/>
            <wp:wrapNone/>
            <wp:docPr id="25" name="Picture 61" descr="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61" descr="24"/>
                    <pic:cNvPicPr>
                      <a:picLocks noChangeAspect="1"/>
                    </pic:cNvPicPr>
                  </pic:nvPicPr>
                  <pic:blipFill>
                    <a:blip r:embed="rId12">
                      <a:lum bright="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115" cy="796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 w:val="24"/>
        </w:rPr>
        <w:t>（1）</w:t>
      </w:r>
    </w:p>
    <w:p>
      <w:pPr>
        <w:spacing w:line="400" w:lineRule="exact"/>
        <w:rPr>
          <w:rFonts w:hint="eastAsia" w:ascii="宋体" w:hAnsi="宋体"/>
          <w:sz w:val="24"/>
        </w:rPr>
      </w:pPr>
    </w:p>
    <w:p>
      <w:pPr>
        <w:spacing w:line="400" w:lineRule="exact"/>
        <w:rPr>
          <w:rFonts w:hint="eastAsia" w:ascii="宋体" w:hAnsi="宋体"/>
          <w:sz w:val="24"/>
        </w:rPr>
      </w:pPr>
    </w:p>
    <w:p>
      <w:pPr>
        <w:spacing w:line="400" w:lineRule="exact"/>
        <w:rPr>
          <w:rFonts w:hint="eastAsia" w:ascii="宋体" w:hAnsi="宋体"/>
          <w:sz w:val="24"/>
        </w:rPr>
      </w:pPr>
    </w:p>
    <w:p>
      <w:pPr>
        <w:spacing w:line="40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有（     ）个 苹果  ，每（      ）个放在一个盘子里，共需要（      ）个盘子。</w:t>
      </w:r>
    </w:p>
    <w:p>
      <w:pPr>
        <w:spacing w:line="40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drawing>
          <wp:anchor distT="0" distB="0" distL="114300" distR="114300" simplePos="0" relativeHeight="251768832" behindDoc="0" locked="0" layoutInCell="1" allowOverlap="1">
            <wp:simplePos x="0" y="0"/>
            <wp:positionH relativeFrom="column">
              <wp:posOffset>429260</wp:posOffset>
            </wp:positionH>
            <wp:positionV relativeFrom="paragraph">
              <wp:posOffset>64770</wp:posOffset>
            </wp:positionV>
            <wp:extent cx="2319655" cy="397510"/>
            <wp:effectExtent l="0" t="0" r="4445" b="2540"/>
            <wp:wrapNone/>
            <wp:docPr id="26" name="Picture 62" descr="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62" descr="25"/>
                    <pic:cNvPicPr>
                      <a:picLocks noChangeAspect="1"/>
                    </pic:cNvPicPr>
                  </pic:nvPicPr>
                  <pic:blipFill>
                    <a:blip r:embed="rId13">
                      <a:lum bright="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9655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 w:val="24"/>
        </w:rPr>
        <w:t>（2）</w:t>
      </w:r>
    </w:p>
    <w:p>
      <w:pPr>
        <w:spacing w:line="400" w:lineRule="exact"/>
        <w:rPr>
          <w:rFonts w:hint="eastAsia" w:ascii="宋体" w:hAnsi="宋体"/>
          <w:sz w:val="24"/>
        </w:rPr>
      </w:pPr>
    </w:p>
    <w:p>
      <w:pPr>
        <w:spacing w:line="400" w:lineRule="exact"/>
        <w:rPr>
          <w:rFonts w:hint="eastAsia" w:ascii="黑体" w:hAnsi="黑体" w:eastAsia="黑体"/>
          <w:sz w:val="4"/>
          <w:szCs w:val="4"/>
        </w:rPr>
      </w:pPr>
      <w:r>
        <w:rPr>
          <w:rFonts w:hint="eastAsia" w:ascii="宋体" w:hAnsi="宋体"/>
          <w:sz w:val="24"/>
        </w:rPr>
        <w:drawing>
          <wp:anchor distT="0" distB="0" distL="114300" distR="114300" simplePos="0" relativeHeight="251769856" behindDoc="0" locked="0" layoutInCell="1" allowOverlap="1">
            <wp:simplePos x="0" y="0"/>
            <wp:positionH relativeFrom="column">
              <wp:posOffset>1152525</wp:posOffset>
            </wp:positionH>
            <wp:positionV relativeFrom="paragraph">
              <wp:posOffset>59690</wp:posOffset>
            </wp:positionV>
            <wp:extent cx="421640" cy="194310"/>
            <wp:effectExtent l="0" t="0" r="16510" b="15240"/>
            <wp:wrapNone/>
            <wp:docPr id="27" name="Picture 63" descr="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63" descr="2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21640" cy="1943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 w:val="24"/>
        </w:rPr>
        <w:t xml:space="preserve"> 每只小猴吃5个      ，能够分给（      ）只小猴。</w:t>
      </w:r>
    </w:p>
    <w:p>
      <w:pPr>
        <w:spacing w:line="40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drawing>
          <wp:anchor distT="0" distB="0" distL="114300" distR="114300" simplePos="0" relativeHeight="251770880" behindDoc="0" locked="0" layoutInCell="1" allowOverlap="1">
            <wp:simplePos x="0" y="0"/>
            <wp:positionH relativeFrom="column">
              <wp:posOffset>508000</wp:posOffset>
            </wp:positionH>
            <wp:positionV relativeFrom="paragraph">
              <wp:posOffset>96520</wp:posOffset>
            </wp:positionV>
            <wp:extent cx="2497455" cy="672465"/>
            <wp:effectExtent l="0" t="0" r="17145" b="13335"/>
            <wp:wrapNone/>
            <wp:docPr id="28" name="Picture 64" descr="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64" descr="27"/>
                    <pic:cNvPicPr>
                      <a:picLocks noChangeAspect="1"/>
                    </pic:cNvPicPr>
                  </pic:nvPicPr>
                  <pic:blipFill>
                    <a:blip r:embed="rId15">
                      <a:lum bright="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7455" cy="6724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 w:val="24"/>
        </w:rPr>
        <w:t>（3）</w:t>
      </w:r>
    </w:p>
    <w:p>
      <w:pPr>
        <w:spacing w:line="400" w:lineRule="exact"/>
        <w:rPr>
          <w:rFonts w:hint="eastAsia" w:ascii="宋体" w:hAnsi="宋体"/>
          <w:sz w:val="24"/>
        </w:rPr>
      </w:pPr>
    </w:p>
    <w:p>
      <w:pPr>
        <w:spacing w:line="400" w:lineRule="exact"/>
        <w:rPr>
          <w:rFonts w:hint="eastAsia" w:ascii="宋体" w:hAnsi="宋体"/>
          <w:sz w:val="24"/>
        </w:rPr>
      </w:pPr>
    </w:p>
    <w:p>
      <w:pPr>
        <w:spacing w:line="40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这些花要放在（      ）个花瓶中。</w:t>
      </w:r>
    </w:p>
    <w:p>
      <w:pPr>
        <w:numPr>
          <w:ilvl w:val="0"/>
          <w:numId w:val="7"/>
        </w:numPr>
        <w:spacing w:line="440" w:lineRule="exact"/>
        <w:rPr>
          <w:rFonts w:hint="eastAsia" w:ascii="黑体" w:hAnsi="黑体" w:eastAsia="黑体"/>
          <w:sz w:val="24"/>
        </w:rPr>
      </w:pPr>
      <w:r>
        <w:rPr>
          <w:rFonts w:hint="eastAsia" w:ascii="宋体" w:hAnsi="宋体"/>
          <w:sz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631190</wp:posOffset>
            </wp:positionH>
            <wp:positionV relativeFrom="paragraph">
              <wp:posOffset>250190</wp:posOffset>
            </wp:positionV>
            <wp:extent cx="1798320" cy="594995"/>
            <wp:effectExtent l="9525" t="31115" r="20955" b="40640"/>
            <wp:wrapNone/>
            <wp:docPr id="29" name="Picture 65" descr="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65" descr="28"/>
                    <pic:cNvPicPr>
                      <a:picLocks noChangeAspect="1"/>
                    </pic:cNvPicPr>
                  </pic:nvPicPr>
                  <pic:blipFill>
                    <a:blip r:embed="rId16">
                      <a:lum bright="6000"/>
                    </a:blip>
                    <a:stretch>
                      <a:fillRect/>
                    </a:stretch>
                  </pic:blipFill>
                  <pic:spPr>
                    <a:xfrm rot="120000">
                      <a:off x="0" y="0"/>
                      <a:ext cx="1798320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/>
          <w:sz w:val="24"/>
        </w:rPr>
        <w:t>动动小手画一画。</w:t>
      </w:r>
    </w:p>
    <w:p>
      <w:pPr>
        <w:spacing w:line="44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（1）</w:t>
      </w:r>
    </w:p>
    <w:p>
      <w:pPr>
        <w:spacing w:line="440" w:lineRule="exact"/>
        <w:rPr>
          <w:rFonts w:hint="eastAsia" w:ascii="宋体" w:hAnsi="宋体"/>
          <w:sz w:val="24"/>
        </w:rPr>
      </w:pPr>
    </w:p>
    <w:p>
      <w:pPr>
        <w:spacing w:line="44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drawing>
          <wp:anchor distT="0" distB="0" distL="114300" distR="114300" simplePos="0" relativeHeight="251771904" behindDoc="0" locked="0" layoutInCell="1" allowOverlap="1">
            <wp:simplePos x="0" y="0"/>
            <wp:positionH relativeFrom="column">
              <wp:posOffset>1270000</wp:posOffset>
            </wp:positionH>
            <wp:positionV relativeFrom="paragraph">
              <wp:posOffset>83820</wp:posOffset>
            </wp:positionV>
            <wp:extent cx="237490" cy="261620"/>
            <wp:effectExtent l="0" t="0" r="10160" b="5080"/>
            <wp:wrapNone/>
            <wp:docPr id="30" name="Picture 66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66" descr="2"/>
                    <pic:cNvPicPr>
                      <a:picLocks noChangeAspect="1"/>
                    </pic:cNvPicPr>
                  </pic:nvPicPr>
                  <pic:blipFill>
                    <a:blip r:embed="rId8">
                      <a:lum bright="6000"/>
                    </a:blip>
                    <a:srcRect r="90634" b="-145"/>
                    <a:stretch>
                      <a:fillRect/>
                    </a:stretch>
                  </pic:blipFill>
                  <pic:spPr>
                    <a:xfrm>
                      <a:off x="0" y="0"/>
                      <a:ext cx="237490" cy="2616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 w:val="24"/>
        </w:rPr>
        <w:t xml:space="preserve"> 每只小熊分到5个   ，这些苹果可以分给几只小熊？能分给几只小熊就画几个△。</w:t>
      </w:r>
    </w:p>
    <w:p>
      <w:pPr>
        <w:spacing w:line="440" w:lineRule="exact"/>
        <w:rPr>
          <w:rFonts w:hint="eastAsia" w:ascii="宋体" w:hAnsi="宋体"/>
          <w:sz w:val="24"/>
        </w:rPr>
      </w:pPr>
    </w:p>
    <w:p>
      <w:pPr>
        <w:spacing w:line="440" w:lineRule="exact"/>
        <w:rPr>
          <w:rFonts w:hint="eastAsia" w:ascii="宋体" w:hAnsi="宋体"/>
          <w:sz w:val="24"/>
        </w:rPr>
      </w:pPr>
    </w:p>
    <w:p>
      <w:pPr>
        <w:spacing w:line="44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drawing>
          <wp:anchor distT="0" distB="0" distL="114300" distR="114300" simplePos="0" relativeHeight="251772928" behindDoc="0" locked="0" layoutInCell="1" allowOverlap="1">
            <wp:simplePos x="0" y="0"/>
            <wp:positionH relativeFrom="column">
              <wp:posOffset>390525</wp:posOffset>
            </wp:positionH>
            <wp:positionV relativeFrom="paragraph">
              <wp:posOffset>25400</wp:posOffset>
            </wp:positionV>
            <wp:extent cx="2368550" cy="301625"/>
            <wp:effectExtent l="0" t="0" r="12700" b="3175"/>
            <wp:wrapNone/>
            <wp:docPr id="31" name="Picture 67" descr="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67" descr="29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36855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 w:val="24"/>
        </w:rPr>
        <w:t>（2）</w:t>
      </w:r>
    </w:p>
    <w:p>
      <w:pPr>
        <w:spacing w:line="44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drawing>
          <wp:anchor distT="0" distB="0" distL="114300" distR="114300" simplePos="0" relativeHeight="251777024" behindDoc="0" locked="0" layoutInCell="1" allowOverlap="1">
            <wp:simplePos x="0" y="0"/>
            <wp:positionH relativeFrom="column">
              <wp:posOffset>5133975</wp:posOffset>
            </wp:positionH>
            <wp:positionV relativeFrom="paragraph">
              <wp:posOffset>34290</wp:posOffset>
            </wp:positionV>
            <wp:extent cx="191770" cy="265430"/>
            <wp:effectExtent l="0" t="0" r="17780" b="1270"/>
            <wp:wrapNone/>
            <wp:docPr id="32" name="Picture 68" descr="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68" descr="31"/>
                    <pic:cNvPicPr>
                      <a:picLocks noChangeAspect="1"/>
                    </pic:cNvPicPr>
                  </pic:nvPicPr>
                  <pic:blipFill>
                    <a:blip r:embed="rId18">
                      <a:lum bright="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70" cy="2654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 w:val="24"/>
        </w:rPr>
        <w:drawing>
          <wp:anchor distT="0" distB="0" distL="114300" distR="114300" simplePos="0" relativeHeight="251776000" behindDoc="0" locked="0" layoutInCell="1" allowOverlap="1">
            <wp:simplePos x="0" y="0"/>
            <wp:positionH relativeFrom="column">
              <wp:posOffset>3533775</wp:posOffset>
            </wp:positionH>
            <wp:positionV relativeFrom="paragraph">
              <wp:posOffset>24765</wp:posOffset>
            </wp:positionV>
            <wp:extent cx="191770" cy="265430"/>
            <wp:effectExtent l="0" t="0" r="17780" b="1270"/>
            <wp:wrapNone/>
            <wp:docPr id="33" name="Picture 69" descr="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69" descr="31"/>
                    <pic:cNvPicPr>
                      <a:picLocks noChangeAspect="1"/>
                    </pic:cNvPicPr>
                  </pic:nvPicPr>
                  <pic:blipFill>
                    <a:blip r:embed="rId18">
                      <a:lum bright="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70" cy="2654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 w:val="24"/>
        </w:rPr>
        <w:drawing>
          <wp:anchor distT="0" distB="0" distL="114300" distR="114300" simplePos="0" relativeHeight="251774976" behindDoc="0" locked="0" layoutInCell="1" allowOverlap="1">
            <wp:simplePos x="0" y="0"/>
            <wp:positionH relativeFrom="column">
              <wp:posOffset>2324100</wp:posOffset>
            </wp:positionH>
            <wp:positionV relativeFrom="paragraph">
              <wp:posOffset>71755</wp:posOffset>
            </wp:positionV>
            <wp:extent cx="231140" cy="201930"/>
            <wp:effectExtent l="0" t="0" r="16510" b="7620"/>
            <wp:wrapNone/>
            <wp:docPr id="34" name="Picture 70" descr="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70" descr="30"/>
                    <pic:cNvPicPr>
                      <a:picLocks noChangeAspect="1"/>
                    </pic:cNvPicPr>
                  </pic:nvPicPr>
                  <pic:blipFill>
                    <a:blip r:embed="rId19">
                      <a:lum bright="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14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 w:val="24"/>
        </w:rPr>
        <w:drawing>
          <wp:anchor distT="0" distB="0" distL="114300" distR="114300" simplePos="0" relativeHeight="251773952" behindDoc="0" locked="0" layoutInCell="1" allowOverlap="1">
            <wp:simplePos x="0" y="0"/>
            <wp:positionH relativeFrom="column">
              <wp:posOffset>485775</wp:posOffset>
            </wp:positionH>
            <wp:positionV relativeFrom="paragraph">
              <wp:posOffset>81280</wp:posOffset>
            </wp:positionV>
            <wp:extent cx="231140" cy="201930"/>
            <wp:effectExtent l="0" t="0" r="16510" b="7620"/>
            <wp:wrapNone/>
            <wp:docPr id="35" name="Picture 71" descr="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71" descr="30"/>
                    <pic:cNvPicPr>
                      <a:picLocks noChangeAspect="1"/>
                    </pic:cNvPicPr>
                  </pic:nvPicPr>
                  <pic:blipFill>
                    <a:blip r:embed="rId19">
                      <a:lum bright="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14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 w:val="24"/>
        </w:rPr>
        <w:t>每2只    和1朵花交朋友，这些    共可以和几朵   交朋友？请你画出来   。</w:t>
      </w:r>
    </w:p>
    <w:p>
      <w:pPr>
        <w:spacing w:line="440" w:lineRule="exact"/>
        <w:rPr>
          <w:rFonts w:hint="eastAsia" w:ascii="宋体" w:hAnsi="宋体"/>
          <w:sz w:val="24"/>
        </w:rPr>
      </w:pPr>
    </w:p>
    <w:p>
      <w:pPr>
        <w:spacing w:line="500" w:lineRule="exact"/>
        <w:rPr>
          <w:rFonts w:hint="eastAsia" w:ascii="宋体" w:hAnsi="宋体"/>
          <w:sz w:val="24"/>
        </w:rPr>
      </w:pPr>
    </w:p>
    <w:p>
      <w:pPr>
        <w:spacing w:line="50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drawing>
          <wp:anchor distT="0" distB="0" distL="114300" distR="114300" simplePos="0" relativeHeight="251778048" behindDoc="0" locked="0" layoutInCell="1" allowOverlap="1">
            <wp:simplePos x="0" y="0"/>
            <wp:positionH relativeFrom="column">
              <wp:posOffset>401320</wp:posOffset>
            </wp:positionH>
            <wp:positionV relativeFrom="paragraph">
              <wp:posOffset>78105</wp:posOffset>
            </wp:positionV>
            <wp:extent cx="3021965" cy="398145"/>
            <wp:effectExtent l="0" t="0" r="6985" b="1905"/>
            <wp:wrapNone/>
            <wp:docPr id="36" name="Picture 72" descr="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72" descr="32"/>
                    <pic:cNvPicPr>
                      <a:picLocks noChangeAspect="1"/>
                    </pic:cNvPicPr>
                  </pic:nvPicPr>
                  <pic:blipFill>
                    <a:blip r:embed="rId20">
                      <a:lum bright="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1965" cy="3981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 w:val="24"/>
        </w:rPr>
        <w:t>（3）</w:t>
      </w:r>
    </w:p>
    <w:p>
      <w:pPr>
        <w:spacing w:line="440" w:lineRule="exact"/>
        <w:rPr>
          <w:rFonts w:hint="eastAsia" w:ascii="宋体" w:hAnsi="宋体"/>
          <w:sz w:val="24"/>
        </w:rPr>
      </w:pPr>
    </w:p>
    <w:p>
      <w:pPr>
        <w:spacing w:line="40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需要几个鸽房就画几个○。</w:t>
      </w:r>
    </w:p>
    <w:p>
      <w:pPr>
        <w:numPr>
          <w:ilvl w:val="0"/>
          <w:numId w:val="7"/>
        </w:numPr>
        <w:spacing w:line="40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有12个小朋友在做游戏。</w:t>
      </w:r>
    </w:p>
    <w:p>
      <w:pPr>
        <w:numPr>
          <w:ilvl w:val="0"/>
          <w:numId w:val="8"/>
        </w:numPr>
        <w:spacing w:line="40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平均分成4组，每组（      ）个小朋友。</w:t>
      </w:r>
    </w:p>
    <w:p>
      <w:pPr>
        <w:numPr>
          <w:ilvl w:val="0"/>
          <w:numId w:val="8"/>
        </w:numPr>
        <w:spacing w:line="400" w:lineRule="exact"/>
        <w:rPr>
          <w:rFonts w:hint="eastAsia" w:ascii="黑体" w:hAnsi="黑体" w:eastAsia="黑体"/>
          <w:sz w:val="30"/>
        </w:rPr>
      </w:pPr>
      <w:r>
        <w:rPr>
          <w:rFonts w:hint="eastAsia" w:ascii="宋体" w:hAnsi="宋体"/>
          <w:sz w:val="24"/>
        </w:rPr>
        <w:t>每4个小朋友一组，可以分成（      ）组。</w:t>
      </w:r>
    </w:p>
    <w:p>
      <w:pPr>
        <w:spacing w:line="400" w:lineRule="exact"/>
        <w:jc w:val="center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第3课时</w:t>
      </w:r>
    </w:p>
    <w:p>
      <w:pPr>
        <w:spacing w:line="400" w:lineRule="exact"/>
        <w:jc w:val="center"/>
        <w:rPr>
          <w:rFonts w:hint="eastAsia" w:ascii="宋体" w:hAnsi="宋体"/>
        </w:rPr>
      </w:pPr>
      <w:r>
        <w:rPr>
          <w:rFonts w:hint="eastAsia" w:ascii="黑体" w:hAnsi="黑体" w:eastAsia="黑体"/>
          <w:sz w:val="28"/>
        </w:rPr>
        <w:t>除法（一）</w:t>
      </w:r>
    </w:p>
    <w:p>
      <w:pPr>
        <w:spacing w:line="40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</w:rPr>
        <w:br w:type="textWrapping"/>
      </w:r>
      <w:r>
        <w:rPr>
          <w:rFonts w:hint="eastAsia" w:ascii="黑体" w:hAnsi="黑体" w:eastAsia="黑体"/>
          <w:sz w:val="24"/>
        </w:rPr>
        <w:t>1、填一填。</w:t>
      </w:r>
    </w:p>
    <w:p>
      <w:pPr>
        <w:numPr>
          <w:ilvl w:val="0"/>
          <w:numId w:val="9"/>
        </w:numPr>
        <w:spacing w:line="40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写出下列运算符号的名称。</w:t>
      </w:r>
    </w:p>
    <w:p>
      <w:pPr>
        <w:spacing w:line="40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＋         －         ×         ÷</w:t>
      </w:r>
    </w:p>
    <w:p>
      <w:pPr>
        <w:spacing w:line="40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（    ）   （    ）   （    ）   （    ）</w:t>
      </w:r>
    </w:p>
    <w:p>
      <w:pPr>
        <w:spacing w:line="40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（2）12÷4＝3读作：（                  ）。</w:t>
      </w:r>
    </w:p>
    <w:p>
      <w:pPr>
        <w:spacing w:line="40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（3）18÷6＝3读作：（                  ）。</w:t>
      </w:r>
    </w:p>
    <w:p>
      <w:pPr>
        <w:spacing w:line="40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（4）16除以4等于4写作：（                 ）。</w:t>
      </w:r>
    </w:p>
    <w:p>
      <w:pPr>
        <w:spacing w:line="40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（5）15÷5＝3表示把15平均分成（        ）份，每份是（        ）。</w:t>
      </w:r>
    </w:p>
    <w:p>
      <w:pPr>
        <w:numPr>
          <w:ilvl w:val="0"/>
          <w:numId w:val="10"/>
        </w:numPr>
        <w:spacing w:line="400" w:lineRule="exact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动动小脑瓜，一起做一做。</w:t>
      </w:r>
    </w:p>
    <w:p>
      <w:pPr>
        <w:spacing w:line="400" w:lineRule="exact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drawing>
          <wp:anchor distT="0" distB="0" distL="114300" distR="114300" simplePos="0" relativeHeight="251779072" behindDoc="0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38100</wp:posOffset>
            </wp:positionV>
            <wp:extent cx="2438400" cy="384175"/>
            <wp:effectExtent l="0" t="0" r="0" b="15875"/>
            <wp:wrapNone/>
            <wp:docPr id="37" name="Picture 73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73" descr="33"/>
                    <pic:cNvPicPr>
                      <a:picLocks noChangeAspect="1"/>
                    </pic:cNvPicPr>
                  </pic:nvPicPr>
                  <pic:blipFill>
                    <a:blip r:embed="rId21">
                      <a:lum bright="1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384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400" w:lineRule="exact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drawing>
          <wp:anchor distT="0" distB="0" distL="114300" distR="114300" simplePos="0" relativeHeight="251780096" behindDoc="0" locked="0" layoutInCell="1" allowOverlap="1">
            <wp:simplePos x="0" y="0"/>
            <wp:positionH relativeFrom="column">
              <wp:posOffset>1781810</wp:posOffset>
            </wp:positionH>
            <wp:positionV relativeFrom="paragraph">
              <wp:posOffset>241935</wp:posOffset>
            </wp:positionV>
            <wp:extent cx="143510" cy="332105"/>
            <wp:effectExtent l="0" t="0" r="8890" b="10795"/>
            <wp:wrapNone/>
            <wp:docPr id="38" name="Picture 74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74" descr="33"/>
                    <pic:cNvPicPr>
                      <a:picLocks noChangeAspect="1"/>
                    </pic:cNvPicPr>
                  </pic:nvPicPr>
                  <pic:blipFill>
                    <a:blip r:embed="rId21">
                      <a:lum bright="12000"/>
                    </a:blip>
                    <a:srcRect r="94115" b="-2480"/>
                    <a:stretch>
                      <a:fillRect/>
                    </a:stretch>
                  </pic:blipFill>
                  <pic:spPr>
                    <a:xfrm>
                      <a:off x="0" y="0"/>
                      <a:ext cx="143510" cy="3321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11"/>
        </w:numPr>
        <w:spacing w:line="40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一共有（      ）枝   。</w:t>
      </w:r>
    </w:p>
    <w:p>
      <w:pPr>
        <w:numPr>
          <w:ilvl w:val="0"/>
          <w:numId w:val="11"/>
        </w:numPr>
        <w:spacing w:line="40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平均分给4个小朋友，每人分（       ）枝。12÷4＝（       ）</w:t>
      </w:r>
    </w:p>
    <w:p>
      <w:pPr>
        <w:numPr>
          <w:ilvl w:val="0"/>
          <w:numId w:val="11"/>
        </w:numPr>
        <w:spacing w:line="40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平均分给2个小朋友，每人分（       ）枝。12÷（       ）＝（       ）</w:t>
      </w:r>
    </w:p>
    <w:p>
      <w:pPr>
        <w:numPr>
          <w:ilvl w:val="0"/>
          <w:numId w:val="11"/>
        </w:numPr>
        <w:spacing w:line="40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平均分给3个小朋友，每人分（       ）枝。12÷（       ）＝（       ）</w:t>
      </w:r>
    </w:p>
    <w:p>
      <w:pPr>
        <w:numPr>
          <w:ilvl w:val="0"/>
          <w:numId w:val="11"/>
        </w:numPr>
        <w:spacing w:line="40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平均分给6个小朋友，每人分（       ）枝。12÷（       ）＝（       ）</w:t>
      </w:r>
    </w:p>
    <w:p>
      <w:pPr>
        <w:numPr>
          <w:ilvl w:val="0"/>
          <w:numId w:val="12"/>
        </w:numPr>
        <w:spacing w:line="400" w:lineRule="exact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drawing>
          <wp:anchor distT="0" distB="0" distL="114300" distR="114300" simplePos="0" relativeHeight="251781120" behindDoc="0" locked="0" layoutInCell="1" allowOverlap="1">
            <wp:simplePos x="0" y="0"/>
            <wp:positionH relativeFrom="column">
              <wp:posOffset>3400425</wp:posOffset>
            </wp:positionH>
            <wp:positionV relativeFrom="paragraph">
              <wp:posOffset>149225</wp:posOffset>
            </wp:positionV>
            <wp:extent cx="2084705" cy="844550"/>
            <wp:effectExtent l="0" t="0" r="10795" b="12700"/>
            <wp:wrapNone/>
            <wp:docPr id="39" name="Picture 75" descr="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75" descr="35"/>
                    <pic:cNvPicPr>
                      <a:picLocks noChangeAspect="1"/>
                    </pic:cNvPicPr>
                  </pic:nvPicPr>
                  <pic:blipFill>
                    <a:blip r:embed="rId22">
                      <a:lum bright="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4705" cy="844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/>
          <w:sz w:val="24"/>
        </w:rPr>
        <w:t>看图写除法算式。</w:t>
      </w:r>
    </w:p>
    <w:p>
      <w:pPr>
        <w:spacing w:line="40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drawing>
          <wp:anchor distT="0" distB="0" distL="114300" distR="114300" simplePos="0" relativeHeight="251782144" behindDoc="0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36830</wp:posOffset>
            </wp:positionV>
            <wp:extent cx="2103120" cy="575945"/>
            <wp:effectExtent l="0" t="0" r="11430" b="14605"/>
            <wp:wrapNone/>
            <wp:docPr id="40" name="Picture 76" descr="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76" descr="34"/>
                    <pic:cNvPicPr>
                      <a:picLocks noChangeAspect="1"/>
                    </pic:cNvPicPr>
                  </pic:nvPicPr>
                  <pic:blipFill>
                    <a:blip r:embed="rId23">
                      <a:lum bright="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5759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 w:val="24"/>
        </w:rPr>
        <w:t>（1）                                 （2）</w:t>
      </w:r>
    </w:p>
    <w:p>
      <w:pPr>
        <w:spacing w:line="400" w:lineRule="exact"/>
        <w:rPr>
          <w:rFonts w:hint="eastAsia" w:ascii="宋体" w:hAnsi="宋体"/>
          <w:sz w:val="24"/>
        </w:rPr>
      </w:pPr>
    </w:p>
    <w:p>
      <w:pPr>
        <w:spacing w:line="400" w:lineRule="exact"/>
        <w:rPr>
          <w:rFonts w:hint="eastAsia" w:ascii="宋体" w:hAnsi="宋体"/>
          <w:sz w:val="24"/>
        </w:rPr>
      </w:pPr>
    </w:p>
    <w:p>
      <w:pPr>
        <w:spacing w:line="40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平均插在2个花瓶里，每瓶插几朵？        平均放在3个盘子里，每盘放几个？</w:t>
      </w:r>
    </w:p>
    <w:p>
      <w:pPr>
        <w:spacing w:line="400" w:lineRule="exact"/>
        <w:ind w:firstLine="480" w:firstLineChars="200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  <w:u w:val="single"/>
        </w:rPr>
        <w:t xml:space="preserve">                              </w:t>
      </w:r>
      <w:r>
        <w:rPr>
          <w:rFonts w:hint="eastAsia" w:ascii="宋体" w:hAnsi="宋体"/>
          <w:sz w:val="24"/>
        </w:rPr>
        <w:t xml:space="preserve">         </w:t>
      </w:r>
      <w:r>
        <w:rPr>
          <w:rFonts w:hint="eastAsia" w:ascii="宋体" w:hAnsi="宋体"/>
          <w:sz w:val="24"/>
          <w:u w:val="single"/>
        </w:rPr>
        <w:t xml:space="preserve">                                </w:t>
      </w:r>
    </w:p>
    <w:p>
      <w:pPr>
        <w:numPr>
          <w:ilvl w:val="0"/>
          <w:numId w:val="12"/>
        </w:numPr>
        <w:spacing w:line="400" w:lineRule="exact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drawing>
          <wp:anchor distT="0" distB="0" distL="114300" distR="114300" simplePos="0" relativeHeight="251783168" behindDoc="0" locked="0" layoutInCell="1" allowOverlap="1">
            <wp:simplePos x="0" y="0"/>
            <wp:positionH relativeFrom="column">
              <wp:posOffset>828675</wp:posOffset>
            </wp:positionH>
            <wp:positionV relativeFrom="paragraph">
              <wp:posOffset>248285</wp:posOffset>
            </wp:positionV>
            <wp:extent cx="3336290" cy="1597025"/>
            <wp:effectExtent l="0" t="0" r="16510" b="3175"/>
            <wp:wrapNone/>
            <wp:docPr id="41" name="Picture 77" descr="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77" descr="36"/>
                    <pic:cNvPicPr>
                      <a:picLocks noChangeAspect="1"/>
                    </pic:cNvPicPr>
                  </pic:nvPicPr>
                  <pic:blipFill>
                    <a:blip r:embed="rId24">
                      <a:lum bright="23999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6290" cy="1597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/>
          <w:sz w:val="24"/>
        </w:rPr>
        <w:t>解决问题。</w:t>
      </w:r>
    </w:p>
    <w:p>
      <w:pPr>
        <w:spacing w:line="400" w:lineRule="exact"/>
        <w:rPr>
          <w:rFonts w:hint="eastAsia" w:ascii="黑体" w:hAnsi="黑体" w:eastAsia="黑体"/>
          <w:sz w:val="24"/>
        </w:rPr>
      </w:pPr>
    </w:p>
    <w:p>
      <w:pPr>
        <w:spacing w:line="400" w:lineRule="exact"/>
        <w:rPr>
          <w:rFonts w:hint="eastAsia" w:ascii="黑体" w:hAnsi="黑体" w:eastAsia="黑体"/>
          <w:sz w:val="24"/>
        </w:rPr>
      </w:pPr>
    </w:p>
    <w:p>
      <w:pPr>
        <w:numPr>
          <w:ilvl w:val="0"/>
          <w:numId w:val="13"/>
        </w:numPr>
        <w:spacing w:line="40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每条小船上有3个人，4条船上一共有（      ）人。</w:t>
      </w:r>
    </w:p>
    <w:p>
      <w:pPr>
        <w:numPr>
          <w:ilvl w:val="0"/>
          <w:numId w:val="13"/>
        </w:numPr>
        <w:spacing w:line="40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如果这些人坐2条小船，平均每条船上有（      ）人。</w:t>
      </w:r>
    </w:p>
    <w:p>
      <w:pPr>
        <w:spacing w:line="400" w:lineRule="exact"/>
        <w:rPr>
          <w:rFonts w:hint="eastAsia" w:ascii="宋体" w:hAnsi="宋体"/>
          <w:sz w:val="24"/>
        </w:rPr>
      </w:pPr>
    </w:p>
    <w:p>
      <w:pPr>
        <w:spacing w:line="400" w:lineRule="exact"/>
        <w:jc w:val="center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第4课时</w:t>
      </w:r>
    </w:p>
    <w:p>
      <w:pPr>
        <w:spacing w:line="400" w:lineRule="exact"/>
        <w:jc w:val="center"/>
        <w:rPr>
          <w:rFonts w:hint="eastAsia" w:ascii="宋体" w:hAnsi="宋体"/>
        </w:rPr>
      </w:pPr>
      <w:r>
        <w:rPr>
          <w:rFonts w:hint="eastAsia" w:ascii="黑体" w:hAnsi="黑体" w:eastAsia="黑体"/>
          <w:sz w:val="28"/>
        </w:rPr>
        <w:t>除法（二）</w:t>
      </w:r>
    </w:p>
    <w:p>
      <w:pPr>
        <w:numPr>
          <w:ilvl w:val="0"/>
          <w:numId w:val="14"/>
        </w:numPr>
        <w:spacing w:line="400" w:lineRule="exact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填空不困难，全对不简单。</w:t>
      </w:r>
    </w:p>
    <w:p>
      <w:pPr>
        <w:spacing w:line="40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drawing>
          <wp:anchor distT="0" distB="0" distL="114300" distR="114300" simplePos="0" relativeHeight="251784192" behindDoc="0" locked="0" layoutInCell="1" allowOverlap="1">
            <wp:simplePos x="0" y="0"/>
            <wp:positionH relativeFrom="column">
              <wp:posOffset>727075</wp:posOffset>
            </wp:positionH>
            <wp:positionV relativeFrom="paragraph">
              <wp:posOffset>36195</wp:posOffset>
            </wp:positionV>
            <wp:extent cx="237490" cy="261620"/>
            <wp:effectExtent l="0" t="0" r="10160" b="5080"/>
            <wp:wrapNone/>
            <wp:docPr id="43" name="Picture 78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78" descr="2"/>
                    <pic:cNvPicPr>
                      <a:picLocks noChangeAspect="1"/>
                    </pic:cNvPicPr>
                  </pic:nvPicPr>
                  <pic:blipFill>
                    <a:blip r:embed="rId8">
                      <a:lum bright="6000"/>
                    </a:blip>
                    <a:srcRect r="90634" b="-145"/>
                    <a:stretch>
                      <a:fillRect/>
                    </a:stretch>
                  </pic:blipFill>
                  <pic:spPr>
                    <a:xfrm>
                      <a:off x="0" y="0"/>
                      <a:ext cx="237490" cy="2616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 w:val="24"/>
        </w:rPr>
        <w:t>（1）15个    ，平均分给3个小朋友，每个小朋友分（     ）个，列式为（           ）。其中15叫（      ），3叫（        ），（        ）叫商。</w:t>
      </w:r>
    </w:p>
    <w:p>
      <w:pPr>
        <w:spacing w:line="40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drawing>
          <wp:anchor distT="0" distB="0" distL="114300" distR="114300" simplePos="0" relativeHeight="251785216" behindDoc="0" locked="0" layoutInCell="1" allowOverlap="1">
            <wp:simplePos x="0" y="0"/>
            <wp:positionH relativeFrom="column">
              <wp:posOffset>736600</wp:posOffset>
            </wp:positionH>
            <wp:positionV relativeFrom="paragraph">
              <wp:posOffset>42545</wp:posOffset>
            </wp:positionV>
            <wp:extent cx="237490" cy="261620"/>
            <wp:effectExtent l="0" t="0" r="10160" b="5080"/>
            <wp:wrapNone/>
            <wp:docPr id="44" name="Picture 79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79" descr="2"/>
                    <pic:cNvPicPr>
                      <a:picLocks noChangeAspect="1"/>
                    </pic:cNvPicPr>
                  </pic:nvPicPr>
                  <pic:blipFill>
                    <a:blip r:embed="rId8">
                      <a:lum bright="6000"/>
                    </a:blip>
                    <a:srcRect r="90634" b="-145"/>
                    <a:stretch>
                      <a:fillRect/>
                    </a:stretch>
                  </pic:blipFill>
                  <pic:spPr>
                    <a:xfrm>
                      <a:off x="0" y="0"/>
                      <a:ext cx="237490" cy="2616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 w:val="24"/>
        </w:rPr>
        <w:t>（2）15个    ，每5个一份，能分成（      ）份。</w:t>
      </w:r>
    </w:p>
    <w:p>
      <w:pPr>
        <w:numPr>
          <w:ilvl w:val="0"/>
          <w:numId w:val="14"/>
        </w:numPr>
        <w:spacing w:line="400" w:lineRule="exact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快来帮我找朋友。</w:t>
      </w:r>
    </w:p>
    <w:p>
      <w:pPr>
        <w:spacing w:line="40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24÷4＝6           16÷4＝4          10÷5＝2</w:t>
      </w:r>
    </w:p>
    <w:p>
      <w:pPr>
        <w:spacing w:line="40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被除数              除数               商 </w:t>
      </w:r>
    </w:p>
    <w:p>
      <w:pPr>
        <w:spacing w:line="400" w:lineRule="exact"/>
        <w:rPr>
          <w:rFonts w:hint="eastAsia" w:ascii="宋体" w:hAnsi="宋体"/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2964815</wp:posOffset>
                </wp:positionH>
                <wp:positionV relativeFrom="paragraph">
                  <wp:posOffset>34290</wp:posOffset>
                </wp:positionV>
                <wp:extent cx="723900" cy="561975"/>
                <wp:effectExtent l="4445" t="4445" r="14605" b="5080"/>
                <wp:wrapNone/>
                <wp:docPr id="42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80" o:spid="_x0000_s1026" o:spt="1" style="position:absolute;left:0pt;margin-left:233.45pt;margin-top:2.7pt;height:44.25pt;width:57pt;z-index:251687936;mso-width-relative:page;mso-height-relative:page;" coordsize="21600,21600" o:gfxdata="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Hy9ntLWAAAACAEAAA8AAAAAAAAAAQAg&#10;AAAAIgAAAGRycy9kb3ducmV2LnhtbFBLAQIUABQAAAAIAIdO4kDEiXF/1wEAANQDAAAOAAAAAAAA&#10;AAEAIAAAACUBAABkcnMvZTJvRG9jLnhtbFBLBQYAAAAABgAGAFkBAABuBQAAAAA=&#10;">
                <v:path/>
                <v:fill focussize="0,0"/>
                <v:stroke/>
                <v:imagedata o:title=""/>
                <o:lock v:ext="edit" grouping="f" rotation="f" text="f" aspectratio="f"/>
              </v:rect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1621790</wp:posOffset>
                </wp:positionH>
                <wp:positionV relativeFrom="paragraph">
                  <wp:posOffset>34290</wp:posOffset>
                </wp:positionV>
                <wp:extent cx="723900" cy="561975"/>
                <wp:effectExtent l="4445" t="4445" r="14605" b="5080"/>
                <wp:wrapNone/>
                <wp:docPr id="45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81" o:spid="_x0000_s1026" o:spt="1" style="position:absolute;left:0pt;margin-left:127.7pt;margin-top:2.7pt;height:44.25pt;width:57pt;z-index:251686912;mso-width-relative:page;mso-height-relative:page;" coordsize="21600,21600" o:gfxdata="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ZrmLq1wAAAAgBAAAPAAAAAAAAAAEA&#10;IAAAACIAAABkcnMvZG93bnJldi54bWxQSwECFAAUAAAACACHTuJAFgx7VtcBAADUAwAADgAAAAAA&#10;AAABACAAAAAmAQAAZHJzL2Uyb0RvYy54bWxQSwUGAAAAAAYABgBZAQAAbwUAAAAA&#10;">
                <v:path/>
                <v:fill focussize="0,0"/>
                <v:stroke/>
                <v:imagedata o:title=""/>
                <o:lock v:ext="edit" grouping="f" rotation="f" text="f" aspectratio="f"/>
              </v:rect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34290</wp:posOffset>
                </wp:positionV>
                <wp:extent cx="723900" cy="561975"/>
                <wp:effectExtent l="4445" t="4445" r="14605" b="5080"/>
                <wp:wrapNone/>
                <wp:docPr id="46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82" o:spid="_x0000_s1026" o:spt="1" style="position:absolute;left:0pt;margin-left:11.45pt;margin-top:2.7pt;height:44.25pt;width:57pt;z-index:251685888;mso-width-relative:page;mso-height-relative:page;" coordsize="21600,21600" o:gfxdata="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3mGJQtQAAAAHAQAADwAAAAAAAAABACAA&#10;AAAiAAAAZHJzL2Rvd25yZXYueG1sUEsBAhQAFAAAAAgAh07iQG4VEJbYAQAA1AMAAA4AAAAAAAAA&#10;AQAgAAAAIwEAAGRycy9lMm9Eb2MueG1sUEsFBgAAAAAGAAYAWQEAAG0FAAAAAA==&#10;">
                <v:path/>
                <v:fill focussize="0,0"/>
                <v:stroke/>
                <v:imagedata o:title=""/>
                <o:lock v:ext="edit" grouping="f" rotation="f" text="f" aspectratio="f"/>
              </v:rect>
            </w:pict>
          </mc:Fallback>
        </mc:AlternateContent>
      </w:r>
    </w:p>
    <w:p>
      <w:pPr>
        <w:spacing w:line="400" w:lineRule="exact"/>
        <w:rPr>
          <w:rFonts w:hint="eastAsia" w:ascii="宋体" w:hAnsi="宋体"/>
          <w:sz w:val="24"/>
        </w:rPr>
      </w:pPr>
    </w:p>
    <w:p>
      <w:pPr>
        <w:spacing w:line="400" w:lineRule="exact"/>
        <w:rPr>
          <w:rFonts w:hint="eastAsia" w:ascii="宋体" w:hAnsi="宋体"/>
          <w:sz w:val="24"/>
        </w:rPr>
      </w:pPr>
    </w:p>
    <w:p>
      <w:pPr>
        <w:numPr>
          <w:ilvl w:val="0"/>
          <w:numId w:val="14"/>
        </w:numPr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圈一圈，填一填，做一做。</w:t>
      </w:r>
    </w:p>
    <w:p>
      <w:pPr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904875</wp:posOffset>
            </wp:positionH>
            <wp:positionV relativeFrom="paragraph">
              <wp:posOffset>63500</wp:posOffset>
            </wp:positionV>
            <wp:extent cx="2493010" cy="1118870"/>
            <wp:effectExtent l="0" t="0" r="2540" b="5080"/>
            <wp:wrapNone/>
            <wp:docPr id="47" name="Picture 83" descr="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83" descr="37"/>
                    <pic:cNvPicPr>
                      <a:picLocks noChangeAspect="1"/>
                    </pic:cNvPicPr>
                  </pic:nvPicPr>
                  <pic:blipFill>
                    <a:blip r:embed="rId25">
                      <a:lum bright="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3010" cy="11188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 w:ascii="黑体" w:hAnsi="黑体" w:eastAsia="黑体"/>
          <w:sz w:val="24"/>
        </w:rPr>
      </w:pPr>
    </w:p>
    <w:p>
      <w:pPr>
        <w:rPr>
          <w:rFonts w:hint="eastAsia" w:ascii="黑体" w:hAnsi="黑体" w:eastAsia="黑体"/>
          <w:sz w:val="24"/>
        </w:rPr>
      </w:pPr>
    </w:p>
    <w:p>
      <w:pPr>
        <w:rPr>
          <w:rFonts w:hint="eastAsia" w:ascii="黑体" w:hAnsi="黑体" w:eastAsia="黑体"/>
          <w:sz w:val="24"/>
        </w:rPr>
      </w:pPr>
    </w:p>
    <w:p>
      <w:pPr>
        <w:rPr>
          <w:rFonts w:hint="eastAsia" w:ascii="黑体" w:hAnsi="黑体" w:eastAsia="黑体"/>
          <w:sz w:val="24"/>
        </w:rPr>
      </w:pPr>
    </w:p>
    <w:p>
      <w:pPr>
        <w:rPr>
          <w:rFonts w:hint="eastAsia" w:ascii="黑体" w:hAnsi="黑体" w:eastAsia="黑体"/>
          <w:sz w:val="24"/>
        </w:rPr>
      </w:pPr>
    </w:p>
    <w:p>
      <w:p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列式为：</w:t>
      </w:r>
      <w:r>
        <w:rPr>
          <w:rFonts w:hint="eastAsia" w:ascii="宋体" w:hAnsi="宋体"/>
          <w:sz w:val="24"/>
          <w:u w:val="single"/>
        </w:rPr>
        <w:t xml:space="preserve">                                     </w:t>
      </w:r>
    </w:p>
    <w:p>
      <w:p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被除数（      ）除数（       ）商（       ）</w:t>
      </w:r>
    </w:p>
    <w:p>
      <w:pPr>
        <w:numPr>
          <w:ilvl w:val="0"/>
          <w:numId w:val="14"/>
        </w:numPr>
        <w:rPr>
          <w:rFonts w:hint="eastAsia" w:ascii="宋体" w:hAnsi="宋体"/>
          <w:sz w:val="24"/>
        </w:rPr>
      </w:pPr>
      <w:r>
        <w:rPr>
          <w:rFonts w:hint="eastAsia" w:ascii="黑体" w:hAnsi="黑体" w:eastAsia="黑体"/>
          <w:sz w:val="24"/>
        </w:rPr>
        <w:t>看图写出两道除法算式和两道乘法算式</w:t>
      </w:r>
      <w:r>
        <w:rPr>
          <w:rFonts w:hint="eastAsia" w:ascii="宋体" w:hAnsi="宋体"/>
          <w:sz w:val="24"/>
        </w:rPr>
        <w:t>。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drawing>
          <wp:anchor distT="0" distB="0" distL="114300" distR="114300" simplePos="0" relativeHeight="251787264" behindDoc="0" locked="0" layoutInCell="1" allowOverlap="1">
            <wp:simplePos x="0" y="0"/>
            <wp:positionH relativeFrom="column">
              <wp:posOffset>3486150</wp:posOffset>
            </wp:positionH>
            <wp:positionV relativeFrom="paragraph">
              <wp:posOffset>55245</wp:posOffset>
            </wp:positionV>
            <wp:extent cx="2575560" cy="514985"/>
            <wp:effectExtent l="0" t="0" r="15240" b="18415"/>
            <wp:wrapNone/>
            <wp:docPr id="48" name="Picture 84" descr="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84" descr="39"/>
                    <pic:cNvPicPr>
                      <a:picLocks noChangeAspect="1"/>
                    </pic:cNvPicPr>
                  </pic:nvPicPr>
                  <pic:blipFill>
                    <a:blip r:embed="rId26">
                      <a:lum bright="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5560" cy="5149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 w:val="24"/>
        </w:rPr>
        <w:drawing>
          <wp:anchor distT="0" distB="0" distL="114300" distR="114300" simplePos="0" relativeHeight="251786240" behindDoc="0" locked="0" layoutInCell="1" allowOverlap="1">
            <wp:simplePos x="0" y="0"/>
            <wp:positionH relativeFrom="column">
              <wp:posOffset>449580</wp:posOffset>
            </wp:positionH>
            <wp:positionV relativeFrom="paragraph">
              <wp:posOffset>30480</wp:posOffset>
            </wp:positionV>
            <wp:extent cx="2535555" cy="760095"/>
            <wp:effectExtent l="0" t="0" r="17145" b="1905"/>
            <wp:wrapNone/>
            <wp:docPr id="49" name="Picture 85" descr="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85" descr="38"/>
                    <pic:cNvPicPr>
                      <a:picLocks noChangeAspect="1"/>
                    </pic:cNvPicPr>
                  </pic:nvPicPr>
                  <pic:blipFill>
                    <a:blip r:embed="rId27">
                      <a:lum bright="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5555" cy="7600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 w:val="24"/>
        </w:rPr>
        <w:t>（1）                                    （2）</w:t>
      </w:r>
    </w:p>
    <w:p>
      <w:pPr>
        <w:rPr>
          <w:rFonts w:hint="eastAsia" w:ascii="宋体" w:hAnsi="宋体"/>
          <w:sz w:val="24"/>
        </w:rPr>
      </w:pPr>
    </w:p>
    <w:p>
      <w:pPr>
        <w:rPr>
          <w:rFonts w:hint="eastAsia" w:ascii="宋体" w:hAnsi="宋体"/>
          <w:sz w:val="24"/>
        </w:rPr>
      </w:pPr>
    </w:p>
    <w:p>
      <w:pPr>
        <w:rPr>
          <w:rFonts w:hint="eastAsia" w:ascii="宋体" w:hAnsi="宋体"/>
          <w:sz w:val="24"/>
        </w:rPr>
      </w:pPr>
    </w:p>
    <w:p>
      <w:pPr>
        <w:rPr>
          <w:rFonts w:hint="eastAsia" w:ascii="宋体" w:hAnsi="宋体"/>
          <w:sz w:val="24"/>
        </w:rPr>
      </w:pPr>
    </w:p>
    <w:p>
      <w:pPr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 xml:space="preserve">    </w:t>
      </w:r>
      <w:r>
        <w:rPr>
          <w:rFonts w:hint="eastAsia" w:ascii="宋体" w:hAnsi="宋体"/>
          <w:sz w:val="24"/>
          <w:u w:val="single"/>
        </w:rPr>
        <w:t xml:space="preserve">              </w:t>
      </w:r>
      <w:r>
        <w:rPr>
          <w:rFonts w:hint="eastAsia" w:ascii="宋体" w:hAnsi="宋体"/>
          <w:sz w:val="24"/>
        </w:rPr>
        <w:t xml:space="preserve">  </w:t>
      </w:r>
      <w:r>
        <w:rPr>
          <w:rFonts w:hint="eastAsia" w:ascii="宋体" w:hAnsi="宋体"/>
          <w:sz w:val="24"/>
          <w:u w:val="single"/>
        </w:rPr>
        <w:t xml:space="preserve">               </w:t>
      </w:r>
      <w:r>
        <w:rPr>
          <w:rFonts w:hint="eastAsia" w:ascii="宋体" w:hAnsi="宋体"/>
          <w:sz w:val="24"/>
        </w:rPr>
        <w:t xml:space="preserve">           </w:t>
      </w:r>
      <w:r>
        <w:rPr>
          <w:rFonts w:hint="eastAsia" w:ascii="宋体" w:hAnsi="宋体"/>
          <w:sz w:val="24"/>
          <w:u w:val="single"/>
        </w:rPr>
        <w:t xml:space="preserve">              </w:t>
      </w:r>
      <w:r>
        <w:rPr>
          <w:rFonts w:hint="eastAsia" w:ascii="宋体" w:hAnsi="宋体"/>
          <w:sz w:val="24"/>
        </w:rPr>
        <w:t xml:space="preserve">  </w:t>
      </w:r>
      <w:r>
        <w:rPr>
          <w:rFonts w:hint="eastAsia" w:ascii="宋体" w:hAnsi="宋体"/>
          <w:sz w:val="24"/>
          <w:u w:val="single"/>
        </w:rPr>
        <w:t xml:space="preserve">               </w:t>
      </w:r>
    </w:p>
    <w:p>
      <w:pPr>
        <w:rPr>
          <w:rFonts w:hint="eastAsia" w:ascii="宋体" w:hAnsi="宋体"/>
          <w:sz w:val="24"/>
          <w:u w:val="single"/>
        </w:rPr>
      </w:pPr>
    </w:p>
    <w:p>
      <w:pPr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 xml:space="preserve">    </w:t>
      </w:r>
      <w:r>
        <w:rPr>
          <w:rFonts w:hint="eastAsia" w:ascii="宋体" w:hAnsi="宋体"/>
          <w:sz w:val="24"/>
          <w:u w:val="single"/>
        </w:rPr>
        <w:t xml:space="preserve">              </w:t>
      </w:r>
      <w:r>
        <w:rPr>
          <w:rFonts w:hint="eastAsia" w:ascii="宋体" w:hAnsi="宋体"/>
          <w:sz w:val="24"/>
        </w:rPr>
        <w:t xml:space="preserve">  </w:t>
      </w:r>
      <w:r>
        <w:rPr>
          <w:rFonts w:hint="eastAsia" w:ascii="宋体" w:hAnsi="宋体"/>
          <w:sz w:val="24"/>
          <w:u w:val="single"/>
        </w:rPr>
        <w:t xml:space="preserve">               </w:t>
      </w:r>
      <w:r>
        <w:rPr>
          <w:rFonts w:hint="eastAsia" w:ascii="宋体" w:hAnsi="宋体"/>
          <w:sz w:val="24"/>
        </w:rPr>
        <w:t xml:space="preserve">           </w:t>
      </w:r>
      <w:r>
        <w:rPr>
          <w:rFonts w:hint="eastAsia" w:ascii="宋体" w:hAnsi="宋体"/>
          <w:sz w:val="24"/>
          <w:u w:val="single"/>
        </w:rPr>
        <w:t xml:space="preserve">              </w:t>
      </w:r>
      <w:r>
        <w:rPr>
          <w:rFonts w:hint="eastAsia" w:ascii="宋体" w:hAnsi="宋体"/>
          <w:sz w:val="24"/>
        </w:rPr>
        <w:t xml:space="preserve">  </w:t>
      </w:r>
      <w:r>
        <w:rPr>
          <w:rFonts w:hint="eastAsia" w:ascii="宋体" w:hAnsi="宋体"/>
          <w:sz w:val="24"/>
          <w:u w:val="single"/>
        </w:rPr>
        <w:t xml:space="preserve">               </w:t>
      </w:r>
    </w:p>
    <w:p>
      <w:pPr>
        <w:rPr>
          <w:rFonts w:hint="eastAsia" w:ascii="宋体" w:hAnsi="宋体"/>
          <w:sz w:val="24"/>
        </w:rPr>
      </w:pPr>
    </w:p>
    <w:p>
      <w:pPr>
        <w:numPr>
          <w:ilvl w:val="0"/>
          <w:numId w:val="14"/>
        </w:numPr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我能写出除法算式。</w:t>
      </w:r>
    </w:p>
    <w:p>
      <w:pPr>
        <w:numPr>
          <w:ilvl w:val="0"/>
          <w:numId w:val="15"/>
        </w:num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把20平均分成4份，每份是5。</w:t>
      </w:r>
    </w:p>
    <w:p>
      <w:pPr>
        <w:numPr>
          <w:numId w:val="0"/>
        </w:numPr>
        <w:rPr>
          <w:rFonts w:hint="eastAsia" w:ascii="宋体" w:hAnsi="宋体"/>
          <w:sz w:val="24"/>
        </w:rPr>
      </w:pPr>
    </w:p>
    <w:p>
      <w:pPr>
        <w:numPr>
          <w:ilvl w:val="0"/>
          <w:numId w:val="15"/>
        </w:num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12枝铅笔，每3枝一份，分成了4份。</w:t>
      </w:r>
    </w:p>
    <w:p>
      <w:pPr>
        <w:rPr>
          <w:rFonts w:hint="eastAsia" w:ascii="宋体" w:hAnsi="宋体"/>
          <w:sz w:val="24"/>
        </w:rPr>
      </w:pPr>
    </w:p>
    <w:p>
      <w:pPr>
        <w:numPr>
          <w:ilvl w:val="0"/>
          <w:numId w:val="15"/>
        </w:num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除数是8，被除数是16，商是2。</w:t>
      </w:r>
    </w:p>
    <w:p>
      <w:pPr>
        <w:spacing w:line="400" w:lineRule="exact"/>
        <w:jc w:val="center"/>
        <w:rPr>
          <w:rFonts w:hint="eastAsia" w:ascii="黑体" w:hAnsi="黑体" w:eastAsia="黑体"/>
          <w:sz w:val="30"/>
        </w:rPr>
      </w:pPr>
    </w:p>
    <w:p>
      <w:pPr>
        <w:spacing w:line="400" w:lineRule="exact"/>
        <w:jc w:val="center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第5课时</w:t>
      </w:r>
    </w:p>
    <w:p>
      <w:pPr>
        <w:spacing w:line="400" w:lineRule="exact"/>
        <w:jc w:val="center"/>
        <w:rPr>
          <w:rFonts w:hint="eastAsia"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>第1～4课时的综合练习</w:t>
      </w:r>
    </w:p>
    <w:p>
      <w:pPr>
        <w:spacing w:line="400" w:lineRule="exact"/>
        <w:rPr>
          <w:rFonts w:hint="eastAsia" w:ascii="黑体" w:hAnsi="黑体" w:eastAsia="黑体"/>
          <w:sz w:val="28"/>
        </w:rPr>
      </w:pPr>
    </w:p>
    <w:p>
      <w:pPr>
        <w:numPr>
          <w:ilvl w:val="0"/>
          <w:numId w:val="16"/>
        </w:numPr>
        <w:spacing w:line="360" w:lineRule="exact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填空不困难，全对不简单。</w:t>
      </w:r>
    </w:p>
    <w:p>
      <w:p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4×（     ）＝12       （     ）×6＝12       5×（     ）＝15</w:t>
      </w:r>
    </w:p>
    <w:p>
      <w:p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（     ）×4＝24       （     ）×7＝21       4 ×（     ）＝32</w:t>
      </w:r>
    </w:p>
    <w:p>
      <w:pPr>
        <w:numPr>
          <w:ilvl w:val="0"/>
          <w:numId w:val="16"/>
        </w:numPr>
        <w:spacing w:line="360" w:lineRule="exact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试一试，我能行。</w:t>
      </w:r>
    </w:p>
    <w:p>
      <w:pPr>
        <w:spacing w:line="360" w:lineRule="exact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 xml:space="preserve">  3×5＝15   读作：</w:t>
      </w:r>
      <w:r>
        <w:rPr>
          <w:rFonts w:hint="eastAsia" w:ascii="宋体" w:hAnsi="宋体"/>
          <w:sz w:val="24"/>
          <w:u w:val="single"/>
        </w:rPr>
        <w:t xml:space="preserve">                                  </w:t>
      </w:r>
    </w:p>
    <w:p>
      <w:pPr>
        <w:spacing w:line="360" w:lineRule="exact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 xml:space="preserve">  15÷3＝5   读作：</w:t>
      </w:r>
      <w:r>
        <w:rPr>
          <w:rFonts w:hint="eastAsia" w:ascii="宋体" w:hAnsi="宋体"/>
          <w:sz w:val="24"/>
          <w:u w:val="single"/>
        </w:rPr>
        <w:t xml:space="preserve">                                  </w:t>
      </w:r>
    </w:p>
    <w:p>
      <w:p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2乘6等于12     写作：</w:t>
      </w:r>
      <w:r>
        <w:rPr>
          <w:rFonts w:hint="eastAsia" w:ascii="宋体" w:hAnsi="宋体"/>
          <w:sz w:val="24"/>
          <w:u w:val="single"/>
        </w:rPr>
        <w:t xml:space="preserve">                               </w:t>
      </w:r>
    </w:p>
    <w:p>
      <w:pPr>
        <w:spacing w:line="360" w:lineRule="exact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 xml:space="preserve">  12除以2等于6   写作：</w:t>
      </w:r>
      <w:r>
        <w:rPr>
          <w:rFonts w:hint="eastAsia" w:ascii="宋体" w:hAnsi="宋体"/>
          <w:sz w:val="24"/>
          <w:u w:val="single"/>
        </w:rPr>
        <w:t xml:space="preserve">                               </w:t>
      </w:r>
    </w:p>
    <w:p>
      <w:pPr>
        <w:numPr>
          <w:ilvl w:val="0"/>
          <w:numId w:val="16"/>
        </w:numPr>
        <w:spacing w:line="360" w:lineRule="exact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看图写算式。</w:t>
      </w:r>
    </w:p>
    <w:p>
      <w:p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△△△△△△   （      ）×（      ）＝（      ）</w:t>
      </w:r>
    </w:p>
    <w:p>
      <w:p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△△△△△△   （      ）×（      ）＝（      ）</w:t>
      </w:r>
    </w:p>
    <w:p>
      <w:p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△△△△△△   （      ）÷（      ）＝（      ）</w:t>
      </w:r>
    </w:p>
    <w:p>
      <w:p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△△△△△△   （      ）÷（      ）＝（      ）</w:t>
      </w:r>
    </w:p>
    <w:p>
      <w:p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△△△△△△   </w:t>
      </w:r>
    </w:p>
    <w:p>
      <w:pPr>
        <w:spacing w:line="360" w:lineRule="exact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4、脑筋转转转，答案全发现。</w:t>
      </w:r>
    </w:p>
    <w:p>
      <w:pPr>
        <w:numPr>
          <w:ilvl w:val="0"/>
          <w:numId w:val="17"/>
        </w:num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算式20÷4＝5读作（           ）。</w:t>
      </w:r>
    </w:p>
    <w:p>
      <w:pPr>
        <w:spacing w:line="36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A.20除4等于5      B.20除以4等于5     C.20除以4等5  </w:t>
      </w:r>
    </w:p>
    <w:p>
      <w:pPr>
        <w:numPr>
          <w:ilvl w:val="0"/>
          <w:numId w:val="17"/>
        </w:num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把6个□平均分成3份，正确的分法是（       ）。</w:t>
      </w:r>
    </w:p>
    <w:p>
      <w:pPr>
        <w:spacing w:line="40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drawing>
          <wp:anchor distT="0" distB="0" distL="114300" distR="114300" simplePos="0" relativeHeight="251788288" behindDoc="0" locked="0" layoutInCell="1" allowOverlap="1">
            <wp:simplePos x="0" y="0"/>
            <wp:positionH relativeFrom="column">
              <wp:posOffset>381635</wp:posOffset>
            </wp:positionH>
            <wp:positionV relativeFrom="paragraph">
              <wp:posOffset>27305</wp:posOffset>
            </wp:positionV>
            <wp:extent cx="2929255" cy="593090"/>
            <wp:effectExtent l="0" t="0" r="4445" b="16510"/>
            <wp:wrapNone/>
            <wp:docPr id="50" name="Picture 86" descr="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86" descr="40"/>
                    <pic:cNvPicPr>
                      <a:picLocks noChangeAspect="1"/>
                    </pic:cNvPicPr>
                  </pic:nvPicPr>
                  <pic:blipFill>
                    <a:blip r:embed="rId28">
                      <a:lum bright="1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9255" cy="5930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 w:val="24"/>
        </w:rPr>
        <w:t xml:space="preserve">   </w:t>
      </w:r>
    </w:p>
    <w:p>
      <w:pPr>
        <w:spacing w:line="400" w:lineRule="exact"/>
        <w:rPr>
          <w:rFonts w:hint="eastAsia" w:ascii="宋体" w:hAnsi="宋体"/>
          <w:sz w:val="24"/>
        </w:rPr>
      </w:pPr>
    </w:p>
    <w:p>
      <w:pPr>
        <w:spacing w:line="400" w:lineRule="exact"/>
        <w:rPr>
          <w:rFonts w:hint="eastAsia" w:ascii="宋体" w:hAnsi="宋体"/>
          <w:sz w:val="24"/>
        </w:rPr>
      </w:pPr>
    </w:p>
    <w:p>
      <w:pPr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5、看图写乘法和除法算式</w:t>
      </w:r>
    </w:p>
    <w:p>
      <w:pPr>
        <w:spacing w:line="400" w:lineRule="exact"/>
        <w:rPr>
          <w:rFonts w:hint="eastAsia" w:ascii="宋体" w:hAnsi="宋体"/>
          <w:sz w:val="24"/>
        </w:rPr>
      </w:pPr>
      <w:r>
        <w:rPr>
          <w:rFonts w:hint="eastAsia" w:ascii="黑体" w:hAnsi="黑体" w:eastAsia="黑体"/>
          <w:sz w:val="24"/>
        </w:rPr>
        <w:drawing>
          <wp:anchor distT="0" distB="0" distL="114300" distR="114300" simplePos="0" relativeHeight="251789312" behindDoc="0" locked="0" layoutInCell="1" allowOverlap="1">
            <wp:simplePos x="0" y="0"/>
            <wp:positionH relativeFrom="column">
              <wp:posOffset>172085</wp:posOffset>
            </wp:positionH>
            <wp:positionV relativeFrom="paragraph">
              <wp:posOffset>57150</wp:posOffset>
            </wp:positionV>
            <wp:extent cx="1878965" cy="1300480"/>
            <wp:effectExtent l="0" t="0" r="6985" b="13970"/>
            <wp:wrapNone/>
            <wp:docPr id="51" name="Picture 87" descr="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87" descr="41"/>
                    <pic:cNvPicPr>
                      <a:picLocks noChangeAspect="1"/>
                    </pic:cNvPicPr>
                  </pic:nvPicPr>
                  <pic:blipFill>
                    <a:blip r:embed="rId29">
                      <a:lum bright="1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965" cy="13004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/>
          <w:sz w:val="24"/>
        </w:rPr>
        <w:t xml:space="preserve">                              </w:t>
      </w:r>
      <w:r>
        <w:rPr>
          <w:rFonts w:hint="eastAsia" w:ascii="宋体" w:hAnsi="宋体"/>
          <w:sz w:val="24"/>
        </w:rPr>
        <w:t>①妈妈带了12元钱，可以买几听饮料？</w:t>
      </w:r>
    </w:p>
    <w:p>
      <w:pPr>
        <w:spacing w:line="40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                 （      ）÷（      ）＝（      ）</w:t>
      </w:r>
    </w:p>
    <w:p>
      <w:pPr>
        <w:spacing w:line="40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                ②买2盒饼干需要多少钱？</w:t>
      </w:r>
    </w:p>
    <w:p>
      <w:pPr>
        <w:spacing w:line="400" w:lineRule="exact"/>
        <w:rPr>
          <w:rFonts w:hint="eastAsia" w:ascii="黑体" w:hAnsi="黑体" w:eastAsia="黑体"/>
          <w:sz w:val="24"/>
        </w:rPr>
      </w:pPr>
      <w:r>
        <w:rPr>
          <w:rFonts w:hint="eastAsia" w:ascii="宋体" w:hAnsi="宋体"/>
          <w:sz w:val="24"/>
        </w:rPr>
        <w:t xml:space="preserve">                                （      ）×（      ）＝（      ）</w:t>
      </w:r>
    </w:p>
    <w:p>
      <w:pPr>
        <w:spacing w:line="40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                ③小红拿了10元钱，能买几枝雪糕？</w:t>
      </w:r>
    </w:p>
    <w:p>
      <w:pPr>
        <w:spacing w:line="40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                  （      ）÷（      ）＝（      ）</w:t>
      </w:r>
    </w:p>
    <w:p>
      <w:pPr>
        <w:numPr>
          <w:ilvl w:val="0"/>
          <w:numId w:val="18"/>
        </w:numPr>
        <w:spacing w:line="400" w:lineRule="exact"/>
        <w:rPr>
          <w:rFonts w:hint="eastAsia" w:ascii="宋体" w:hAnsi="宋体"/>
          <w:sz w:val="24"/>
        </w:rPr>
      </w:pPr>
      <w:bookmarkStart w:id="0" w:name="_GoBack"/>
      <w:bookmarkEnd w:id="0"/>
    </w:p>
    <w:p>
      <w:pPr>
        <w:spacing w:line="400" w:lineRule="exact"/>
        <w:rPr>
          <w:rFonts w:hint="eastAsia" w:ascii="宋体" w:hAnsi="宋体"/>
        </w:rPr>
      </w:pPr>
      <w:r>
        <w:rPr>
          <w:rFonts w:hint="eastAsia" w:ascii="宋体" w:hAnsi="宋体"/>
          <w:sz w:val="24"/>
        </w:rPr>
        <w:drawing>
          <wp:anchor distT="0" distB="0" distL="114300" distR="114300" simplePos="0" relativeHeight="251790336" behindDoc="0" locked="0" layoutInCell="1" allowOverlap="1">
            <wp:simplePos x="0" y="0"/>
            <wp:positionH relativeFrom="column">
              <wp:posOffset>181610</wp:posOffset>
            </wp:positionH>
            <wp:positionV relativeFrom="paragraph">
              <wp:posOffset>386715</wp:posOffset>
            </wp:positionV>
            <wp:extent cx="3072765" cy="993775"/>
            <wp:effectExtent l="0" t="0" r="13335" b="15875"/>
            <wp:wrapNone/>
            <wp:docPr id="52" name="Picture 88" descr="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88" descr="42"/>
                    <pic:cNvPicPr>
                      <a:picLocks noChangeAspect="1"/>
                    </pic:cNvPicPr>
                  </pic:nvPicPr>
                  <pic:blipFill>
                    <a:blip r:embed="rId30">
                      <a:lum bright="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2765" cy="993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 w:val="24"/>
        </w:rPr>
        <w:t>每只兔子平均分到多少根  ？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lvl w:ilvl="0" w:tentative="0">
      <w:start w:val="4"/>
      <w:numFmt w:val="decimal"/>
      <w:suff w:val="nothing"/>
      <w:lvlText w:val="%1、"/>
      <w:lvlJc w:val="left"/>
    </w:lvl>
    <w:lvl w:ilvl="1" w:tentative="0">
      <w:start w:val="1"/>
      <w:numFmt w:val="decimal"/>
      <w:lvlText w:val="%2、"/>
      <w:lvlJc w:val="left"/>
      <w:pPr>
        <w:tabs>
          <w:tab w:val="left" w:pos="360"/>
        </w:tabs>
        <w:ind w:left="360" w:hanging="360"/>
      </w:pPr>
      <w:rPr>
        <w:rFonts w:hint="default"/>
        <w:b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0000000F"/>
    <w:multiLevelType w:val="multilevel"/>
    <w:tmpl w:val="0000000F"/>
    <w:lvl w:ilvl="0" w:tentative="0">
      <w:start w:val="1"/>
      <w:numFmt w:val="decimal"/>
      <w:suff w:val="nothing"/>
      <w:lvlText w:val="（%1）"/>
      <w:lvlJc w:val="left"/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00000011"/>
    <w:multiLevelType w:val="singleLevel"/>
    <w:tmpl w:val="00000011"/>
    <w:lvl w:ilvl="0" w:tentative="0">
      <w:start w:val="1"/>
      <w:numFmt w:val="decimal"/>
      <w:suff w:val="nothing"/>
      <w:lvlText w:val="（%1）"/>
      <w:lvlJc w:val="left"/>
    </w:lvl>
  </w:abstractNum>
  <w:abstractNum w:abstractNumId="3">
    <w:nsid w:val="00000021"/>
    <w:multiLevelType w:val="singleLevel"/>
    <w:tmpl w:val="00000021"/>
    <w:lvl w:ilvl="0" w:tentative="0">
      <w:start w:val="2"/>
      <w:numFmt w:val="decimal"/>
      <w:suff w:val="nothing"/>
      <w:lvlText w:val="%1、"/>
      <w:lvlJc w:val="left"/>
    </w:lvl>
  </w:abstractNum>
  <w:abstractNum w:abstractNumId="4">
    <w:nsid w:val="00000025"/>
    <w:multiLevelType w:val="singleLevel"/>
    <w:tmpl w:val="00000025"/>
    <w:lvl w:ilvl="0" w:tentative="0">
      <w:start w:val="1"/>
      <w:numFmt w:val="decimal"/>
      <w:suff w:val="nothing"/>
      <w:lvlText w:val="（%1）"/>
      <w:lvlJc w:val="left"/>
    </w:lvl>
  </w:abstractNum>
  <w:abstractNum w:abstractNumId="5">
    <w:nsid w:val="0000002A"/>
    <w:multiLevelType w:val="singleLevel"/>
    <w:tmpl w:val="0000002A"/>
    <w:lvl w:ilvl="0" w:tentative="0">
      <w:start w:val="1"/>
      <w:numFmt w:val="decimal"/>
      <w:suff w:val="nothing"/>
      <w:lvlText w:val="（%1）"/>
      <w:lvlJc w:val="left"/>
    </w:lvl>
  </w:abstractNum>
  <w:abstractNum w:abstractNumId="6">
    <w:nsid w:val="0000002C"/>
    <w:multiLevelType w:val="singleLevel"/>
    <w:tmpl w:val="0000002C"/>
    <w:lvl w:ilvl="0" w:tentative="0">
      <w:start w:val="1"/>
      <w:numFmt w:val="decimal"/>
      <w:suff w:val="nothing"/>
      <w:lvlText w:val="%1、"/>
      <w:lvlJc w:val="left"/>
    </w:lvl>
  </w:abstractNum>
  <w:abstractNum w:abstractNumId="7">
    <w:nsid w:val="00000030"/>
    <w:multiLevelType w:val="singleLevel"/>
    <w:tmpl w:val="00000030"/>
    <w:lvl w:ilvl="0" w:tentative="0">
      <w:start w:val="1"/>
      <w:numFmt w:val="decimal"/>
      <w:suff w:val="nothing"/>
      <w:lvlText w:val="%1、"/>
      <w:lvlJc w:val="left"/>
    </w:lvl>
  </w:abstractNum>
  <w:abstractNum w:abstractNumId="8">
    <w:nsid w:val="00000032"/>
    <w:multiLevelType w:val="singleLevel"/>
    <w:tmpl w:val="00000032"/>
    <w:lvl w:ilvl="0" w:tentative="0">
      <w:start w:val="3"/>
      <w:numFmt w:val="decimal"/>
      <w:suff w:val="nothing"/>
      <w:lvlText w:val="%1、"/>
      <w:lvlJc w:val="left"/>
    </w:lvl>
  </w:abstractNum>
  <w:abstractNum w:abstractNumId="9">
    <w:nsid w:val="00000034"/>
    <w:multiLevelType w:val="singleLevel"/>
    <w:tmpl w:val="00000034"/>
    <w:lvl w:ilvl="0" w:tentative="0">
      <w:start w:val="1"/>
      <w:numFmt w:val="decimal"/>
      <w:suff w:val="nothing"/>
      <w:lvlText w:val="%1、"/>
      <w:lvlJc w:val="left"/>
    </w:lvl>
  </w:abstractNum>
  <w:abstractNum w:abstractNumId="10">
    <w:nsid w:val="00000035"/>
    <w:multiLevelType w:val="singleLevel"/>
    <w:tmpl w:val="00000035"/>
    <w:lvl w:ilvl="0" w:tentative="0">
      <w:start w:val="2"/>
      <w:numFmt w:val="decimal"/>
      <w:suff w:val="nothing"/>
      <w:lvlText w:val="（%1）"/>
      <w:lvlJc w:val="left"/>
    </w:lvl>
  </w:abstractNum>
  <w:abstractNum w:abstractNumId="11">
    <w:nsid w:val="0000003A"/>
    <w:multiLevelType w:val="singleLevel"/>
    <w:tmpl w:val="0000003A"/>
    <w:lvl w:ilvl="0" w:tentative="0">
      <w:start w:val="1"/>
      <w:numFmt w:val="decimal"/>
      <w:suff w:val="nothing"/>
      <w:lvlText w:val="（%1）"/>
      <w:lvlJc w:val="left"/>
    </w:lvl>
  </w:abstractNum>
  <w:abstractNum w:abstractNumId="12">
    <w:nsid w:val="0000003B"/>
    <w:multiLevelType w:val="singleLevel"/>
    <w:tmpl w:val="0000003B"/>
    <w:lvl w:ilvl="0" w:tentative="0">
      <w:start w:val="1"/>
      <w:numFmt w:val="decimal"/>
      <w:suff w:val="nothing"/>
      <w:lvlText w:val="（%1）"/>
      <w:lvlJc w:val="left"/>
    </w:lvl>
  </w:abstractNum>
  <w:abstractNum w:abstractNumId="13">
    <w:nsid w:val="00000046"/>
    <w:multiLevelType w:val="singleLevel"/>
    <w:tmpl w:val="00000046"/>
    <w:lvl w:ilvl="0" w:tentative="0">
      <w:start w:val="1"/>
      <w:numFmt w:val="decimal"/>
      <w:suff w:val="nothing"/>
      <w:lvlText w:val="%1、"/>
      <w:lvlJc w:val="left"/>
    </w:lvl>
  </w:abstractNum>
  <w:abstractNum w:abstractNumId="14">
    <w:nsid w:val="0000005B"/>
    <w:multiLevelType w:val="singleLevel"/>
    <w:tmpl w:val="0000005B"/>
    <w:lvl w:ilvl="0" w:tentative="0">
      <w:start w:val="1"/>
      <w:numFmt w:val="decimal"/>
      <w:suff w:val="nothing"/>
      <w:lvlText w:val="（%1）"/>
      <w:lvlJc w:val="left"/>
    </w:lvl>
  </w:abstractNum>
  <w:abstractNum w:abstractNumId="15">
    <w:nsid w:val="00000065"/>
    <w:multiLevelType w:val="singleLevel"/>
    <w:tmpl w:val="00000065"/>
    <w:lvl w:ilvl="0" w:tentative="0">
      <w:start w:val="1"/>
      <w:numFmt w:val="decimal"/>
      <w:suff w:val="nothing"/>
      <w:lvlText w:val="（%1）"/>
      <w:lvlJc w:val="left"/>
    </w:lvl>
  </w:abstractNum>
  <w:abstractNum w:abstractNumId="16">
    <w:nsid w:val="00000072"/>
    <w:multiLevelType w:val="singleLevel"/>
    <w:tmpl w:val="00000072"/>
    <w:lvl w:ilvl="0" w:tentative="0">
      <w:start w:val="1"/>
      <w:numFmt w:val="decimal"/>
      <w:suff w:val="nothing"/>
      <w:lvlText w:val="（%1）"/>
      <w:lvlJc w:val="left"/>
    </w:lvl>
  </w:abstractNum>
  <w:abstractNum w:abstractNumId="17">
    <w:nsid w:val="00000075"/>
    <w:multiLevelType w:val="singleLevel"/>
    <w:tmpl w:val="00000075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13"/>
  </w:num>
  <w:num w:numId="2">
    <w:abstractNumId w:val="16"/>
  </w:num>
  <w:num w:numId="3">
    <w:abstractNumId w:val="14"/>
  </w:num>
  <w:num w:numId="4">
    <w:abstractNumId w:val="8"/>
  </w:num>
  <w:num w:numId="5">
    <w:abstractNumId w:val="12"/>
  </w:num>
  <w:num w:numId="6">
    <w:abstractNumId w:val="0"/>
  </w:num>
  <w:num w:numId="7">
    <w:abstractNumId w:val="6"/>
  </w:num>
  <w:num w:numId="8">
    <w:abstractNumId w:val="4"/>
  </w:num>
  <w:num w:numId="9">
    <w:abstractNumId w:val="2"/>
  </w:num>
  <w:num w:numId="10">
    <w:abstractNumId w:val="3"/>
  </w:num>
  <w:num w:numId="11">
    <w:abstractNumId w:val="5"/>
  </w:num>
  <w:num w:numId="12">
    <w:abstractNumId w:val="17"/>
  </w:num>
  <w:num w:numId="13">
    <w:abstractNumId w:val="1"/>
  </w:num>
  <w:num w:numId="14">
    <w:abstractNumId w:val="9"/>
  </w:num>
  <w:num w:numId="15">
    <w:abstractNumId w:val="11"/>
  </w:num>
  <w:num w:numId="16">
    <w:abstractNumId w:val="7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2101E1"/>
    <w:rsid w:val="4521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3" Type="http://schemas.openxmlformats.org/officeDocument/2006/relationships/fontTable" Target="fontTable.xml"/><Relationship Id="rId32" Type="http://schemas.openxmlformats.org/officeDocument/2006/relationships/numbering" Target="numbering.xml"/><Relationship Id="rId31" Type="http://schemas.openxmlformats.org/officeDocument/2006/relationships/customXml" Target="../customXml/item1.xml"/><Relationship Id="rId30" Type="http://schemas.openxmlformats.org/officeDocument/2006/relationships/image" Target="media/image27.jpeg"/><Relationship Id="rId3" Type="http://schemas.openxmlformats.org/officeDocument/2006/relationships/theme" Target="theme/theme1.xml"/><Relationship Id="rId29" Type="http://schemas.openxmlformats.org/officeDocument/2006/relationships/image" Target="media/image26.jpeg"/><Relationship Id="rId28" Type="http://schemas.openxmlformats.org/officeDocument/2006/relationships/image" Target="media/image25.jpeg"/><Relationship Id="rId27" Type="http://schemas.openxmlformats.org/officeDocument/2006/relationships/image" Target="media/image24.jpeg"/><Relationship Id="rId26" Type="http://schemas.openxmlformats.org/officeDocument/2006/relationships/image" Target="media/image23.jpeg"/><Relationship Id="rId25" Type="http://schemas.openxmlformats.org/officeDocument/2006/relationships/image" Target="media/image22.jpeg"/><Relationship Id="rId24" Type="http://schemas.openxmlformats.org/officeDocument/2006/relationships/image" Target="media/image21.jpeg"/><Relationship Id="rId23" Type="http://schemas.openxmlformats.org/officeDocument/2006/relationships/image" Target="media/image20.jpeg"/><Relationship Id="rId22" Type="http://schemas.openxmlformats.org/officeDocument/2006/relationships/image" Target="media/image19.jpeg"/><Relationship Id="rId21" Type="http://schemas.openxmlformats.org/officeDocument/2006/relationships/image" Target="media/image18.jpeg"/><Relationship Id="rId20" Type="http://schemas.openxmlformats.org/officeDocument/2006/relationships/image" Target="media/image17.jpeg"/><Relationship Id="rId2" Type="http://schemas.openxmlformats.org/officeDocument/2006/relationships/settings" Target="settings.xml"/><Relationship Id="rId19" Type="http://schemas.openxmlformats.org/officeDocument/2006/relationships/image" Target="media/image16.jpeg"/><Relationship Id="rId18" Type="http://schemas.openxmlformats.org/officeDocument/2006/relationships/image" Target="media/image15.jpeg"/><Relationship Id="rId17" Type="http://schemas.openxmlformats.org/officeDocument/2006/relationships/image" Target="media/image14.jpeg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1344</Words>
  <Characters>1387</Characters>
  <Lines>0</Lines>
  <Paragraphs>0</Paragraphs>
  <ScaleCrop>false</ScaleCrop>
  <LinksUpToDate>false</LinksUpToDate>
  <CharactersWithSpaces>2976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2018-02-26T01:41:00Z</dcterms:created>
  <dc:creator>Administrator</dc:creator>
  <cp:lastModifiedBy>Administrator</cp:lastModifiedBy>
  <dcterms:modified xsi:type="dcterms:W3CDTF">2018-02-26T01:44:01Z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